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75C9F" w14:textId="6819219D" w:rsidR="00BB5137" w:rsidRPr="00BB5137" w:rsidRDefault="00BB5137" w:rsidP="00BB5137">
      <w:pPr>
        <w:pStyle w:val="paragraph"/>
        <w:spacing w:before="0" w:beforeAutospacing="0" w:after="0" w:afterAutospacing="0"/>
        <w:jc w:val="center"/>
        <w:textAlignment w:val="baseline"/>
        <w:rPr>
          <w:rFonts w:asciiTheme="minorHAnsi" w:hAnsiTheme="minorHAnsi" w:cstheme="minorHAnsi"/>
          <w:sz w:val="24"/>
          <w:szCs w:val="24"/>
        </w:rPr>
      </w:pPr>
      <w:bookmarkStart w:id="0" w:name="_Hlk37317735"/>
      <w:bookmarkStart w:id="1" w:name="_Hlk38532918"/>
      <w:bookmarkStart w:id="2" w:name="_GoBack"/>
      <w:bookmarkEnd w:id="2"/>
      <w:r w:rsidRPr="00BB5137">
        <w:rPr>
          <w:rFonts w:asciiTheme="minorHAnsi" w:hAnsiTheme="minorHAnsi" w:cstheme="minorHAnsi"/>
          <w:noProof/>
        </w:rPr>
        <w:drawing>
          <wp:inline distT="0" distB="0" distL="0" distR="0" wp14:anchorId="2461DABA" wp14:editId="046D1707">
            <wp:extent cx="1447800" cy="1152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r w:rsidRPr="00BB5137">
        <w:rPr>
          <w:rStyle w:val="eop"/>
          <w:rFonts w:asciiTheme="minorHAnsi" w:hAnsiTheme="minorHAnsi" w:cstheme="minorHAnsi"/>
          <w:sz w:val="24"/>
          <w:szCs w:val="24"/>
        </w:rPr>
        <w:t> </w:t>
      </w:r>
    </w:p>
    <w:p w14:paraId="0FF8F8DC" w14:textId="77777777" w:rsidR="00BB5137" w:rsidRPr="00BB5137" w:rsidRDefault="00BB5137" w:rsidP="00BB5137">
      <w:pPr>
        <w:pStyle w:val="paragraph"/>
        <w:spacing w:before="0" w:beforeAutospacing="0" w:after="0" w:afterAutospacing="0"/>
        <w:jc w:val="center"/>
        <w:textAlignment w:val="baseline"/>
        <w:rPr>
          <w:rFonts w:asciiTheme="minorHAnsi" w:hAnsiTheme="minorHAnsi" w:cstheme="minorHAnsi"/>
          <w:sz w:val="52"/>
          <w:szCs w:val="52"/>
        </w:rPr>
      </w:pPr>
      <w:proofErr w:type="spellStart"/>
      <w:r w:rsidRPr="00BB5137">
        <w:rPr>
          <w:rStyle w:val="normaltextrun"/>
          <w:rFonts w:asciiTheme="minorHAnsi" w:hAnsiTheme="minorHAnsi" w:cstheme="minorHAnsi"/>
          <w:b/>
          <w:bCs/>
          <w:color w:val="FF4D00"/>
          <w:sz w:val="52"/>
          <w:szCs w:val="52"/>
        </w:rPr>
        <w:t>EZine</w:t>
      </w:r>
      <w:proofErr w:type="spellEnd"/>
      <w:r w:rsidRPr="00BB5137">
        <w:rPr>
          <w:rStyle w:val="normaltextrun"/>
          <w:rFonts w:asciiTheme="minorHAnsi" w:hAnsiTheme="minorHAnsi" w:cstheme="minorHAnsi"/>
          <w:b/>
          <w:bCs/>
          <w:color w:val="FF4D00"/>
          <w:sz w:val="52"/>
          <w:szCs w:val="52"/>
        </w:rPr>
        <w:t xml:space="preserve"> 12       22nd May 2020  </w:t>
      </w:r>
      <w:r w:rsidRPr="00BB5137">
        <w:rPr>
          <w:rStyle w:val="eop"/>
          <w:rFonts w:asciiTheme="minorHAnsi" w:hAnsiTheme="minorHAnsi" w:cstheme="minorHAnsi"/>
          <w:sz w:val="52"/>
          <w:szCs w:val="52"/>
        </w:rPr>
        <w:t> </w:t>
      </w:r>
    </w:p>
    <w:p w14:paraId="5D6FD322" w14:textId="77777777" w:rsidR="00BB5137" w:rsidRPr="00BB5137" w:rsidRDefault="00BB5137" w:rsidP="00BB5137">
      <w:pPr>
        <w:rPr>
          <w:rFonts w:asciiTheme="minorHAnsi" w:hAnsiTheme="minorHAnsi" w:cstheme="minorHAnsi"/>
        </w:rPr>
      </w:pPr>
    </w:p>
    <w:p w14:paraId="26039692" w14:textId="77777777" w:rsidR="00BB5137" w:rsidRPr="00BB5137" w:rsidRDefault="00BB5137" w:rsidP="00BB5137">
      <w:pPr>
        <w:rPr>
          <w:rFonts w:asciiTheme="minorHAnsi" w:hAnsiTheme="minorHAnsi" w:cstheme="minorHAnsi"/>
          <w:sz w:val="22"/>
          <w:szCs w:val="22"/>
        </w:rPr>
      </w:pPr>
      <w:r w:rsidRPr="00BB5137">
        <w:rPr>
          <w:rFonts w:asciiTheme="minorHAnsi" w:hAnsiTheme="minorHAnsi" w:cstheme="minorHAnsi"/>
        </w:rPr>
        <w:t> </w:t>
      </w:r>
    </w:p>
    <w:p w14:paraId="72B422FF" w14:textId="77777777" w:rsidR="00BB5137" w:rsidRPr="00BB5137" w:rsidRDefault="00BB5137" w:rsidP="00BB5137">
      <w:pPr>
        <w:rPr>
          <w:rFonts w:asciiTheme="minorHAnsi" w:hAnsiTheme="minorHAnsi" w:cstheme="minorHAnsi"/>
        </w:rPr>
      </w:pPr>
      <w:r w:rsidRPr="00BB5137">
        <w:rPr>
          <w:rFonts w:asciiTheme="minorHAnsi" w:hAnsiTheme="minorHAnsi" w:cstheme="minorHAnsi"/>
        </w:rPr>
        <w:t> </w:t>
      </w:r>
    </w:p>
    <w:p w14:paraId="03AF872D" w14:textId="77777777" w:rsidR="00BB5137" w:rsidRPr="007801B7" w:rsidRDefault="00BB5137" w:rsidP="00BB5137">
      <w:pPr>
        <w:jc w:val="center"/>
        <w:rPr>
          <w:rFonts w:asciiTheme="minorHAnsi" w:hAnsiTheme="minorHAnsi" w:cstheme="minorHAnsi"/>
        </w:rPr>
      </w:pPr>
      <w:proofErr w:type="spellStart"/>
      <w:r w:rsidRPr="007801B7">
        <w:rPr>
          <w:rFonts w:asciiTheme="minorHAnsi" w:hAnsiTheme="minorHAnsi" w:cstheme="minorHAnsi"/>
          <w:i/>
          <w:iCs/>
        </w:rPr>
        <w:t>YouthPact</w:t>
      </w:r>
      <w:proofErr w:type="spellEnd"/>
      <w:r w:rsidRPr="007801B7">
        <w:rPr>
          <w:rFonts w:asciiTheme="minorHAnsi" w:hAnsiTheme="minorHAnsi" w:cstheme="minorHAnsi"/>
          <w:i/>
          <w:iCs/>
        </w:rPr>
        <w:t xml:space="preserve"> have compiled some links to resources, training and tips for our new working from home life for your information.  If you have something to share with your Peace4Youth colleagues, send these to  Seana Carmichael (</w:t>
      </w:r>
      <w:hyperlink r:id="rId9" w:history="1">
        <w:r w:rsidRPr="007801B7">
          <w:rPr>
            <w:rStyle w:val="Hyperlink"/>
            <w:rFonts w:asciiTheme="minorHAnsi" w:hAnsiTheme="minorHAnsi" w:cstheme="minorHAnsi"/>
            <w:i/>
            <w:iCs/>
            <w:color w:val="auto"/>
          </w:rPr>
          <w:t>Scarmichael@cooperationireland.org</w:t>
        </w:r>
      </w:hyperlink>
      <w:r w:rsidRPr="007801B7">
        <w:rPr>
          <w:rStyle w:val="Hyperlink"/>
          <w:rFonts w:asciiTheme="minorHAnsi" w:hAnsiTheme="minorHAnsi" w:cstheme="minorHAnsi"/>
          <w:i/>
          <w:iCs/>
          <w:color w:val="auto"/>
        </w:rPr>
        <w:t>)</w:t>
      </w:r>
      <w:r w:rsidRPr="007801B7">
        <w:rPr>
          <w:rFonts w:asciiTheme="minorHAnsi" w:hAnsiTheme="minorHAnsi" w:cstheme="minorHAnsi"/>
          <w:i/>
          <w:iCs/>
        </w:rPr>
        <w:t xml:space="preserve"> and we can compile a further e-newsletter.</w:t>
      </w:r>
    </w:p>
    <w:p w14:paraId="7FE18A9B" w14:textId="77777777" w:rsidR="00BB5137" w:rsidRPr="007801B7" w:rsidRDefault="00BB5137" w:rsidP="00BB5137">
      <w:pPr>
        <w:rPr>
          <w:rFonts w:asciiTheme="minorHAnsi" w:hAnsiTheme="minorHAnsi" w:cstheme="minorHAnsi"/>
          <w:b/>
          <w:bCs/>
        </w:rPr>
      </w:pPr>
      <w:r w:rsidRPr="007801B7">
        <w:rPr>
          <w:rFonts w:asciiTheme="minorHAnsi" w:hAnsiTheme="minorHAnsi" w:cstheme="minorHAnsi"/>
          <w:b/>
          <w:bCs/>
        </w:rPr>
        <w:t> </w:t>
      </w:r>
    </w:p>
    <w:p w14:paraId="0A8F6488" w14:textId="77777777" w:rsidR="00BB5137" w:rsidRPr="007801B7" w:rsidRDefault="00BB5137" w:rsidP="00BB5137">
      <w:pPr>
        <w:rPr>
          <w:rFonts w:asciiTheme="minorHAnsi" w:hAnsiTheme="minorHAnsi" w:cstheme="minorHAnsi"/>
        </w:rPr>
      </w:pPr>
    </w:p>
    <w:p w14:paraId="3A107193" w14:textId="592E1FB3" w:rsidR="00BB5137" w:rsidRPr="007801B7" w:rsidRDefault="00BB5137" w:rsidP="00BB5137">
      <w:pPr>
        <w:pStyle w:val="paragraph"/>
        <w:spacing w:before="0" w:beforeAutospacing="0" w:after="0" w:afterAutospacing="0"/>
        <w:textAlignment w:val="baseline"/>
        <w:rPr>
          <w:rFonts w:asciiTheme="minorHAnsi" w:hAnsiTheme="minorHAnsi" w:cstheme="minorHAnsi"/>
          <w:sz w:val="24"/>
          <w:szCs w:val="24"/>
        </w:rPr>
      </w:pPr>
      <w:bookmarkStart w:id="3" w:name="_Hlk40258750"/>
      <w:r w:rsidRPr="007801B7">
        <w:rPr>
          <w:rFonts w:asciiTheme="minorHAnsi" w:hAnsiTheme="minorHAnsi" w:cstheme="minorHAnsi"/>
          <w:b/>
          <w:bCs/>
          <w:color w:val="8D1B60"/>
          <w:sz w:val="24"/>
          <w:szCs w:val="24"/>
        </w:rPr>
        <w:t xml:space="preserve">Feeling Low </w:t>
      </w:r>
      <w:bookmarkEnd w:id="3"/>
      <w:r w:rsidRPr="007801B7">
        <w:rPr>
          <w:rFonts w:asciiTheme="minorHAnsi" w:hAnsiTheme="minorHAnsi" w:cstheme="minorHAnsi"/>
          <w:sz w:val="24"/>
          <w:szCs w:val="24"/>
        </w:rPr>
        <w:t>Feeling low is a part of </w:t>
      </w:r>
      <w:proofErr w:type="gramStart"/>
      <w:r w:rsidRPr="007801B7">
        <w:rPr>
          <w:rFonts w:asciiTheme="minorHAnsi" w:hAnsiTheme="minorHAnsi" w:cstheme="minorHAnsi"/>
          <w:sz w:val="24"/>
          <w:szCs w:val="24"/>
        </w:rPr>
        <w:t>all of</w:t>
      </w:r>
      <w:proofErr w:type="gramEnd"/>
      <w:r w:rsidRPr="007801B7">
        <w:rPr>
          <w:rFonts w:asciiTheme="minorHAnsi" w:hAnsiTheme="minorHAnsi" w:cstheme="minorHAnsi"/>
          <w:sz w:val="24"/>
          <w:szCs w:val="24"/>
        </w:rPr>
        <w:t> our lives at some stage. Everyone feels upset, sad or disheartened from time to time, but for some of us it can be a real problem.  The good news is that there are things you can do to improve your mood.  This page from the NHS’s </w:t>
      </w:r>
      <w:hyperlink r:id="rId10" w:tgtFrame="_blank" w:history="1">
        <w:r w:rsidRPr="007801B7">
          <w:rPr>
            <w:rStyle w:val="Hyperlink"/>
            <w:rFonts w:asciiTheme="minorHAnsi" w:hAnsiTheme="minorHAnsi" w:cstheme="minorHAnsi"/>
            <w:b/>
            <w:bCs/>
            <w:sz w:val="24"/>
            <w:szCs w:val="24"/>
          </w:rPr>
          <w:t>Every Mind Matters</w:t>
        </w:r>
      </w:hyperlink>
      <w:r w:rsidRPr="007801B7">
        <w:rPr>
          <w:rFonts w:asciiTheme="minorHAnsi" w:hAnsiTheme="minorHAnsi" w:cstheme="minorHAnsi"/>
          <w:b/>
          <w:bCs/>
          <w:sz w:val="24"/>
          <w:szCs w:val="24"/>
        </w:rPr>
        <w:t> </w:t>
      </w:r>
      <w:r w:rsidRPr="007801B7">
        <w:rPr>
          <w:rFonts w:asciiTheme="minorHAnsi" w:hAnsiTheme="minorHAnsi" w:cstheme="minorHAnsi"/>
          <w:sz w:val="24"/>
          <w:szCs w:val="24"/>
        </w:rPr>
        <w:t>site has specific tips and expert advice to help you look after your mental health and wellbeing if you are feeling low or worried.  </w:t>
      </w:r>
      <w:hyperlink r:id="rId11" w:history="1">
        <w:r w:rsidRPr="007801B7">
          <w:rPr>
            <w:rStyle w:val="Hyperlink"/>
            <w:rFonts w:asciiTheme="minorHAnsi" w:hAnsiTheme="minorHAnsi" w:cstheme="minorHAnsi"/>
            <w:sz w:val="24"/>
            <w:szCs w:val="24"/>
          </w:rPr>
          <w:t>https://www.nhs.uk/oneyou/every-mind-matters/low-mood/-</w:t>
        </w:r>
      </w:hyperlink>
    </w:p>
    <w:p w14:paraId="23E1E8C6" w14:textId="77777777" w:rsidR="00BB5137" w:rsidRPr="007801B7" w:rsidRDefault="00BB5137" w:rsidP="00BB5137">
      <w:pPr>
        <w:spacing w:line="252" w:lineRule="auto"/>
        <w:rPr>
          <w:rFonts w:asciiTheme="minorHAnsi" w:hAnsiTheme="minorHAnsi" w:cstheme="minorHAnsi"/>
          <w:b/>
          <w:bCs/>
          <w:color w:val="8D1B60"/>
        </w:rPr>
      </w:pPr>
    </w:p>
    <w:p w14:paraId="2CABBBA3" w14:textId="77777777" w:rsidR="00BB5137" w:rsidRPr="007801B7" w:rsidRDefault="00BB5137" w:rsidP="00BB5137">
      <w:pPr>
        <w:spacing w:line="252" w:lineRule="auto"/>
        <w:rPr>
          <w:rFonts w:asciiTheme="minorHAnsi" w:hAnsiTheme="minorHAnsi" w:cstheme="minorHAnsi"/>
          <w:b/>
          <w:bCs/>
          <w:color w:val="8D1B60"/>
          <w:lang w:val="en-GB"/>
        </w:rPr>
      </w:pPr>
    </w:p>
    <w:p w14:paraId="534A2F89" w14:textId="77777777" w:rsidR="00BB5137" w:rsidRPr="007801B7" w:rsidRDefault="00BB5137" w:rsidP="00BB5137">
      <w:pPr>
        <w:spacing w:line="252" w:lineRule="auto"/>
        <w:rPr>
          <w:rFonts w:asciiTheme="minorHAnsi" w:hAnsiTheme="minorHAnsi" w:cstheme="minorHAnsi"/>
        </w:rPr>
      </w:pPr>
      <w:r w:rsidRPr="007801B7">
        <w:rPr>
          <w:rFonts w:asciiTheme="minorHAnsi" w:hAnsiTheme="minorHAnsi" w:cstheme="minorHAnsi"/>
          <w:b/>
          <w:bCs/>
          <w:color w:val="8D1B60"/>
        </w:rPr>
        <w:t>Kindness Matters</w:t>
      </w:r>
      <w:r w:rsidRPr="007801B7">
        <w:rPr>
          <w:rFonts w:asciiTheme="minorHAnsi" w:hAnsiTheme="minorHAnsi" w:cstheme="minorHAnsi"/>
        </w:rPr>
        <w:t xml:space="preserve"> </w:t>
      </w:r>
      <w:r w:rsidRPr="007801B7">
        <w:rPr>
          <w:rStyle w:val="normaltextrun"/>
          <w:rFonts w:asciiTheme="minorHAnsi" w:hAnsiTheme="minorHAnsi" w:cstheme="minorHAnsi"/>
          <w:color w:val="000000"/>
          <w:shd w:val="clear" w:color="auto" w:fill="FFFFFF"/>
        </w:rPr>
        <w:t>A one-minute video on why kindness matters from the </w:t>
      </w:r>
      <w:hyperlink r:id="rId12" w:tgtFrame="_blank" w:history="1">
        <w:r w:rsidRPr="007801B7">
          <w:rPr>
            <w:rStyle w:val="normaltextrun"/>
            <w:rFonts w:asciiTheme="minorHAnsi" w:hAnsiTheme="minorHAnsi" w:cstheme="minorHAnsi"/>
            <w:color w:val="0000FF"/>
            <w:shd w:val="clear" w:color="auto" w:fill="FFFFFF"/>
          </w:rPr>
          <w:t>Mental Health Foundation</w:t>
        </w:r>
      </w:hyperlink>
      <w:r w:rsidRPr="007801B7">
        <w:rPr>
          <w:rStyle w:val="normaltextrun"/>
          <w:rFonts w:asciiTheme="minorHAnsi" w:hAnsiTheme="minorHAnsi" w:cstheme="minorHAnsi"/>
          <w:color w:val="000000"/>
          <w:shd w:val="clear" w:color="auto" w:fill="FFFFFF"/>
        </w:rPr>
        <w:t> produced as part of Mental Health Awareness Week 2020. It might be something a worker could use as a conversation starter with young people, e.g. “did you know that doing good is also good for you?</w:t>
      </w:r>
      <w:r w:rsidRPr="007801B7">
        <w:rPr>
          <w:rStyle w:val="normaltextrun"/>
          <w:rFonts w:asciiTheme="minorHAnsi" w:hAnsiTheme="minorHAnsi" w:cstheme="minorHAnsi"/>
          <w:shd w:val="clear" w:color="auto" w:fill="FFFFFF"/>
        </w:rPr>
        <w:t>”</w:t>
      </w:r>
      <w:r w:rsidRPr="007801B7">
        <w:rPr>
          <w:rStyle w:val="normaltextrun"/>
          <w:rFonts w:asciiTheme="minorHAnsi" w:hAnsiTheme="minorHAnsi" w:cstheme="minorHAnsi"/>
          <w:color w:val="000000"/>
          <w:shd w:val="clear" w:color="auto" w:fill="FFFFFF"/>
        </w:rPr>
        <w:t xml:space="preserve"> Critically this short video reinforces a key message </w:t>
      </w:r>
      <w:proofErr w:type="gramStart"/>
      <w:r w:rsidRPr="007801B7">
        <w:rPr>
          <w:rStyle w:val="normaltextrun"/>
          <w:rFonts w:asciiTheme="minorHAnsi" w:hAnsiTheme="minorHAnsi" w:cstheme="minorHAnsi"/>
          <w:color w:val="000000"/>
          <w:shd w:val="clear" w:color="auto" w:fill="FFFFFF"/>
        </w:rPr>
        <w:t>at this time</w:t>
      </w:r>
      <w:proofErr w:type="gramEnd"/>
      <w:r w:rsidRPr="007801B7">
        <w:rPr>
          <w:rStyle w:val="normaltextrun"/>
          <w:rFonts w:asciiTheme="minorHAnsi" w:hAnsiTheme="minorHAnsi" w:cstheme="minorHAnsi"/>
          <w:color w:val="000000"/>
          <w:shd w:val="clear" w:color="auto" w:fill="FFFFFF"/>
        </w:rPr>
        <w:t>, “Don’t forget to be kind to yourself”</w:t>
      </w:r>
      <w:r w:rsidRPr="007801B7">
        <w:rPr>
          <w:rStyle w:val="eop"/>
          <w:rFonts w:asciiTheme="minorHAnsi" w:hAnsiTheme="minorHAnsi" w:cstheme="minorHAnsi"/>
          <w:color w:val="000000"/>
          <w:shd w:val="clear" w:color="auto" w:fill="FFFFFF"/>
        </w:rPr>
        <w:t> </w:t>
      </w:r>
    </w:p>
    <w:p w14:paraId="600E7402" w14:textId="77777777" w:rsidR="00BB5137" w:rsidRPr="007801B7" w:rsidRDefault="007801B7" w:rsidP="00BB5137">
      <w:pPr>
        <w:spacing w:line="252" w:lineRule="auto"/>
        <w:rPr>
          <w:rFonts w:asciiTheme="minorHAnsi" w:hAnsiTheme="minorHAnsi" w:cstheme="minorHAnsi"/>
        </w:rPr>
      </w:pPr>
      <w:hyperlink r:id="rId13" w:history="1">
        <w:r w:rsidR="00BB5137" w:rsidRPr="007801B7">
          <w:rPr>
            <w:rStyle w:val="Hyperlink"/>
            <w:rFonts w:asciiTheme="minorHAnsi" w:hAnsiTheme="minorHAnsi" w:cstheme="minorHAnsi"/>
          </w:rPr>
          <w:t>https://www.youtube.com/watch?v=Qcyc68d6OAk</w:t>
        </w:r>
      </w:hyperlink>
      <w:r w:rsidR="00BB5137" w:rsidRPr="007801B7">
        <w:rPr>
          <w:rFonts w:asciiTheme="minorHAnsi" w:hAnsiTheme="minorHAnsi" w:cstheme="minorHAnsi"/>
        </w:rPr>
        <w:t xml:space="preserve"> </w:t>
      </w:r>
    </w:p>
    <w:p w14:paraId="25855761" w14:textId="77777777" w:rsidR="00BB5137" w:rsidRPr="007801B7" w:rsidRDefault="00BB5137" w:rsidP="00BB5137">
      <w:pPr>
        <w:spacing w:line="252" w:lineRule="auto"/>
        <w:rPr>
          <w:rFonts w:asciiTheme="minorHAnsi" w:hAnsiTheme="minorHAnsi" w:cstheme="minorHAnsi"/>
        </w:rPr>
      </w:pPr>
    </w:p>
    <w:p w14:paraId="0775F83D" w14:textId="1C8020C0" w:rsidR="00BB5137" w:rsidRPr="007801B7" w:rsidRDefault="00BB5137" w:rsidP="00BB5137">
      <w:pPr>
        <w:spacing w:line="252" w:lineRule="auto"/>
        <w:rPr>
          <w:rFonts w:asciiTheme="minorHAnsi" w:hAnsiTheme="minorHAnsi" w:cstheme="minorHAnsi"/>
        </w:rPr>
      </w:pPr>
    </w:p>
    <w:p w14:paraId="7A7514F4" w14:textId="78B1BF1C" w:rsidR="00335406" w:rsidRPr="007801B7" w:rsidRDefault="00335406" w:rsidP="00BB5137">
      <w:pPr>
        <w:spacing w:line="252" w:lineRule="auto"/>
        <w:rPr>
          <w:rFonts w:asciiTheme="minorHAnsi" w:hAnsiTheme="minorHAnsi" w:cstheme="minorHAnsi"/>
        </w:rPr>
      </w:pPr>
    </w:p>
    <w:p w14:paraId="55FD99B8" w14:textId="7874831A" w:rsidR="00335406" w:rsidRPr="007801B7" w:rsidRDefault="00335406" w:rsidP="00335406">
      <w:pPr>
        <w:spacing w:line="252" w:lineRule="auto"/>
        <w:rPr>
          <w:rFonts w:asciiTheme="minorHAnsi" w:hAnsiTheme="minorHAnsi" w:cstheme="minorHAnsi"/>
        </w:rPr>
      </w:pPr>
      <w:r w:rsidRPr="007801B7">
        <w:rPr>
          <w:rFonts w:asciiTheme="minorHAnsi" w:hAnsiTheme="minorHAnsi" w:cstheme="minorHAnsi"/>
          <w:b/>
          <w:bCs/>
          <w:color w:val="8D1B60"/>
        </w:rPr>
        <w:t xml:space="preserve">Thought for the </w:t>
      </w:r>
      <w:proofErr w:type="gramStart"/>
      <w:r w:rsidRPr="007801B7">
        <w:rPr>
          <w:rFonts w:asciiTheme="minorHAnsi" w:hAnsiTheme="minorHAnsi" w:cstheme="minorHAnsi"/>
          <w:b/>
          <w:bCs/>
          <w:color w:val="8D1B60"/>
        </w:rPr>
        <w:t>Day</w:t>
      </w:r>
      <w:r w:rsidRPr="007801B7">
        <w:rPr>
          <w:rFonts w:asciiTheme="minorHAnsi" w:hAnsiTheme="minorHAnsi" w:cstheme="minorHAnsi"/>
          <w:b/>
          <w:bCs/>
          <w:color w:val="8D1B60"/>
        </w:rPr>
        <w:t xml:space="preserve">  </w:t>
      </w:r>
      <w:r w:rsidRPr="007801B7">
        <w:rPr>
          <w:rFonts w:asciiTheme="minorHAnsi" w:hAnsiTheme="minorHAnsi" w:cstheme="minorHAnsi"/>
        </w:rPr>
        <w:t>This</w:t>
      </w:r>
      <w:proofErr w:type="gramEnd"/>
      <w:r w:rsidRPr="007801B7">
        <w:rPr>
          <w:rFonts w:asciiTheme="minorHAnsi" w:hAnsiTheme="minorHAnsi" w:cstheme="minorHAnsi"/>
        </w:rPr>
        <w:t xml:space="preserve"> is a Thought for the Day that originally was aired on Tuesday 19 May 2020 on BBC Radio Ulster, </w:t>
      </w:r>
      <w:proofErr w:type="spellStart"/>
      <w:r w:rsidRPr="007801B7">
        <w:rPr>
          <w:rFonts w:asciiTheme="minorHAnsi" w:hAnsiTheme="minorHAnsi" w:cstheme="minorHAnsi"/>
        </w:rPr>
        <w:t>Pádraig</w:t>
      </w:r>
      <w:proofErr w:type="spellEnd"/>
      <w:r w:rsidRPr="007801B7">
        <w:rPr>
          <w:rFonts w:asciiTheme="minorHAnsi" w:hAnsiTheme="minorHAnsi" w:cstheme="minorHAnsi"/>
        </w:rPr>
        <w:t xml:space="preserve"> Ó </w:t>
      </w:r>
      <w:proofErr w:type="spellStart"/>
      <w:r w:rsidRPr="007801B7">
        <w:rPr>
          <w:rFonts w:asciiTheme="minorHAnsi" w:hAnsiTheme="minorHAnsi" w:cstheme="minorHAnsi"/>
        </w:rPr>
        <w:t>Tuama</w:t>
      </w:r>
      <w:proofErr w:type="spellEnd"/>
      <w:r w:rsidRPr="007801B7">
        <w:rPr>
          <w:rFonts w:asciiTheme="minorHAnsi" w:hAnsiTheme="minorHAnsi" w:cstheme="minorHAnsi"/>
        </w:rPr>
        <w:t xml:space="preserve"> is the speaker.  It's just over 2 minutes long - you may find it helpful just for yourself or perhaps as part of a discussion with workers about self-care, asking for help or embarking on something new for the first time.  This link will take you to the BBC Sounds webpage.</w:t>
      </w:r>
      <w:r w:rsidRPr="007801B7">
        <w:rPr>
          <w:rFonts w:asciiTheme="minorHAnsi" w:hAnsiTheme="minorHAnsi" w:cstheme="minorHAnsi"/>
        </w:rPr>
        <w:t xml:space="preserve"> </w:t>
      </w:r>
      <w:hyperlink r:id="rId14" w:history="1">
        <w:r w:rsidRPr="007801B7">
          <w:rPr>
            <w:rStyle w:val="Hyperlink"/>
            <w:rFonts w:asciiTheme="minorHAnsi" w:hAnsiTheme="minorHAnsi" w:cstheme="minorHAnsi"/>
          </w:rPr>
          <w:t>https://www.bbc.co.uk/sounds/play/p08d8tbj?fbclid=IwAR1e13Jte3uAsBdYSUVWcqOjjI9MI9FfRd55fBLWmc9JLFyYo9HXgf072Sc</w:t>
        </w:r>
      </w:hyperlink>
      <w:r w:rsidRPr="007801B7">
        <w:rPr>
          <w:rFonts w:asciiTheme="minorHAnsi" w:hAnsiTheme="minorHAnsi" w:cstheme="minorHAnsi"/>
        </w:rPr>
        <w:t xml:space="preserve"> </w:t>
      </w:r>
    </w:p>
    <w:p w14:paraId="02D8078B" w14:textId="34A6209C" w:rsidR="00335406" w:rsidRPr="007801B7" w:rsidRDefault="00335406" w:rsidP="00BB5137">
      <w:pPr>
        <w:spacing w:line="252" w:lineRule="auto"/>
        <w:rPr>
          <w:rFonts w:asciiTheme="minorHAnsi" w:hAnsiTheme="minorHAnsi" w:cstheme="minorHAnsi"/>
        </w:rPr>
      </w:pPr>
    </w:p>
    <w:p w14:paraId="643DD498" w14:textId="77777777" w:rsidR="00335406" w:rsidRPr="007801B7" w:rsidRDefault="00335406" w:rsidP="00BB5137">
      <w:pPr>
        <w:spacing w:line="252" w:lineRule="auto"/>
        <w:rPr>
          <w:rFonts w:asciiTheme="minorHAnsi" w:hAnsiTheme="minorHAnsi" w:cstheme="minorHAnsi"/>
        </w:rPr>
      </w:pPr>
    </w:p>
    <w:p w14:paraId="53C0E106" w14:textId="77777777" w:rsidR="00BB5137" w:rsidRPr="007801B7" w:rsidRDefault="00BB5137" w:rsidP="00BB5137">
      <w:pPr>
        <w:spacing w:line="252" w:lineRule="auto"/>
        <w:rPr>
          <w:rFonts w:asciiTheme="minorHAnsi" w:hAnsiTheme="minorHAnsi" w:cstheme="minorHAnsi"/>
          <w:b/>
          <w:bCs/>
          <w:color w:val="8D1B60"/>
        </w:rPr>
      </w:pPr>
      <w:r w:rsidRPr="007801B7">
        <w:rPr>
          <w:rFonts w:asciiTheme="minorHAnsi" w:hAnsiTheme="minorHAnsi" w:cstheme="minorHAnsi"/>
          <w:b/>
          <w:bCs/>
          <w:color w:val="8D1B60"/>
        </w:rPr>
        <w:lastRenderedPageBreak/>
        <w:t xml:space="preserve">Five ways parents can manage their </w:t>
      </w:r>
      <w:proofErr w:type="gramStart"/>
      <w:r w:rsidRPr="007801B7">
        <w:rPr>
          <w:rFonts w:asciiTheme="minorHAnsi" w:hAnsiTheme="minorHAnsi" w:cstheme="minorHAnsi"/>
          <w:b/>
          <w:bCs/>
          <w:color w:val="8D1B60"/>
        </w:rPr>
        <w:t xml:space="preserve">wellbeing  </w:t>
      </w:r>
      <w:r w:rsidRPr="007801B7">
        <w:rPr>
          <w:rFonts w:asciiTheme="minorHAnsi" w:hAnsiTheme="minorHAnsi" w:cstheme="minorHAnsi"/>
        </w:rPr>
        <w:t>Read</w:t>
      </w:r>
      <w:proofErr w:type="gramEnd"/>
      <w:r w:rsidRPr="007801B7">
        <w:rPr>
          <w:rFonts w:asciiTheme="minorHAnsi" w:hAnsiTheme="minorHAnsi" w:cstheme="minorHAnsi"/>
        </w:rPr>
        <w:t xml:space="preserve"> this BBC Bitesize article by Anna Freud Centre's Peter </w:t>
      </w:r>
      <w:proofErr w:type="spellStart"/>
      <w:r w:rsidRPr="007801B7">
        <w:rPr>
          <w:rFonts w:asciiTheme="minorHAnsi" w:hAnsiTheme="minorHAnsi" w:cstheme="minorHAnsi"/>
        </w:rPr>
        <w:t>Fuggle</w:t>
      </w:r>
      <w:proofErr w:type="spellEnd"/>
      <w:r w:rsidRPr="007801B7">
        <w:rPr>
          <w:rFonts w:asciiTheme="minorHAnsi" w:hAnsiTheme="minorHAnsi" w:cstheme="minorHAnsi"/>
        </w:rPr>
        <w:t xml:space="preserve">, &amp; Yvonne Millar, about 5 ways parents can manage their wellbeing during the #coronavirus lockdown. </w:t>
      </w:r>
      <w:hyperlink r:id="rId15" w:tgtFrame="_blank" w:history="1">
        <w:r w:rsidRPr="007801B7">
          <w:rPr>
            <w:rStyle w:val="Hyperlink"/>
            <w:rFonts w:asciiTheme="minorHAnsi" w:hAnsiTheme="minorHAnsi" w:cstheme="minorHAnsi"/>
            <w:color w:val="385898"/>
            <w:shd w:val="clear" w:color="auto" w:fill="FFFFFF"/>
          </w:rPr>
          <w:t>www.bbc.co.uk/bitesize/articles/zrmhscw</w:t>
        </w:r>
      </w:hyperlink>
    </w:p>
    <w:p w14:paraId="29858B1B" w14:textId="77777777" w:rsidR="00BB5137" w:rsidRPr="007801B7" w:rsidRDefault="00BB5137" w:rsidP="00BB5137">
      <w:pPr>
        <w:spacing w:line="252" w:lineRule="auto"/>
        <w:rPr>
          <w:rFonts w:asciiTheme="minorHAnsi" w:hAnsiTheme="minorHAnsi" w:cstheme="minorHAnsi"/>
          <w:b/>
          <w:bCs/>
          <w:color w:val="8D1B60"/>
        </w:rPr>
      </w:pPr>
    </w:p>
    <w:p w14:paraId="0336622E" w14:textId="77777777" w:rsidR="00BB5137" w:rsidRPr="007801B7" w:rsidRDefault="00BB5137" w:rsidP="00BB5137">
      <w:pPr>
        <w:spacing w:line="252" w:lineRule="auto"/>
        <w:rPr>
          <w:rFonts w:asciiTheme="minorHAnsi" w:hAnsiTheme="minorHAnsi" w:cstheme="minorHAnsi"/>
          <w:b/>
          <w:bCs/>
          <w:color w:val="8D1B60"/>
        </w:rPr>
      </w:pPr>
    </w:p>
    <w:p w14:paraId="58612A3E" w14:textId="77777777" w:rsidR="00BB5137" w:rsidRPr="007801B7" w:rsidRDefault="00BB5137" w:rsidP="00BB5137">
      <w:pPr>
        <w:pStyle w:val="paragraph"/>
        <w:spacing w:before="0" w:beforeAutospacing="0" w:after="0" w:afterAutospacing="0"/>
        <w:textAlignment w:val="baseline"/>
        <w:rPr>
          <w:rFonts w:asciiTheme="minorHAnsi" w:hAnsiTheme="minorHAnsi" w:cstheme="minorHAnsi"/>
          <w:sz w:val="24"/>
          <w:szCs w:val="24"/>
        </w:rPr>
      </w:pPr>
      <w:r w:rsidRPr="007801B7">
        <w:rPr>
          <w:rFonts w:asciiTheme="minorHAnsi" w:hAnsiTheme="minorHAnsi" w:cstheme="minorHAnsi"/>
          <w:b/>
          <w:bCs/>
          <w:color w:val="8D1B60"/>
          <w:sz w:val="24"/>
          <w:szCs w:val="24"/>
        </w:rPr>
        <w:t xml:space="preserve">Mindset Programme </w:t>
      </w:r>
      <w:proofErr w:type="gramStart"/>
      <w:r w:rsidRPr="007801B7">
        <w:rPr>
          <w:rFonts w:asciiTheme="minorHAnsi" w:hAnsiTheme="minorHAnsi" w:cstheme="minorHAnsi"/>
          <w:sz w:val="24"/>
          <w:szCs w:val="24"/>
        </w:rPr>
        <w:t>The</w:t>
      </w:r>
      <w:proofErr w:type="gramEnd"/>
      <w:r w:rsidRPr="007801B7">
        <w:rPr>
          <w:rFonts w:asciiTheme="minorHAnsi" w:hAnsiTheme="minorHAnsi" w:cstheme="minorHAnsi"/>
          <w:sz w:val="24"/>
          <w:szCs w:val="24"/>
        </w:rPr>
        <w:t xml:space="preserve"> Mindset programme from Action Mental Health is moving to online delivery. The programme is designed for young people aged 14-17 and is open to youth and community groups across the Northern, Western, Belfast and South Eastern Health Trust areas for groups of 6 to 12 people. </w:t>
      </w:r>
    </w:p>
    <w:p w14:paraId="229E7AD3" w14:textId="77777777" w:rsidR="00BB5137" w:rsidRPr="007801B7" w:rsidRDefault="007801B7" w:rsidP="00BB5137">
      <w:pPr>
        <w:spacing w:line="252" w:lineRule="auto"/>
        <w:rPr>
          <w:rFonts w:asciiTheme="minorHAnsi" w:hAnsiTheme="minorHAnsi" w:cstheme="minorHAnsi"/>
        </w:rPr>
      </w:pPr>
      <w:hyperlink r:id="rId16" w:history="1">
        <w:r w:rsidR="00BB5137" w:rsidRPr="007801B7">
          <w:rPr>
            <w:rStyle w:val="Hyperlink"/>
            <w:rFonts w:asciiTheme="minorHAnsi" w:hAnsiTheme="minorHAnsi" w:cstheme="minorHAnsi"/>
          </w:rPr>
          <w:t>https://drive.google.com/open?id=1DoheCe3k6tw5YaNMbCsPnAs54bBqQeJf</w:t>
        </w:r>
      </w:hyperlink>
      <w:r w:rsidR="00BB5137" w:rsidRPr="007801B7">
        <w:rPr>
          <w:rFonts w:asciiTheme="minorHAnsi" w:hAnsiTheme="minorHAnsi" w:cstheme="minorHAnsi"/>
        </w:rPr>
        <w:t xml:space="preserve"> </w:t>
      </w:r>
    </w:p>
    <w:p w14:paraId="34DAA328" w14:textId="77777777" w:rsidR="00BB5137" w:rsidRPr="007801B7" w:rsidRDefault="00BB5137" w:rsidP="00BB5137">
      <w:pPr>
        <w:spacing w:line="252" w:lineRule="auto"/>
        <w:rPr>
          <w:rFonts w:asciiTheme="minorHAnsi" w:hAnsiTheme="minorHAnsi" w:cstheme="minorHAnsi"/>
        </w:rPr>
      </w:pPr>
    </w:p>
    <w:p w14:paraId="42B1F957" w14:textId="77777777" w:rsidR="00BB5137" w:rsidRPr="007801B7" w:rsidRDefault="00BB5137" w:rsidP="00BB5137">
      <w:pPr>
        <w:spacing w:line="252" w:lineRule="auto"/>
        <w:rPr>
          <w:rFonts w:asciiTheme="minorHAnsi" w:hAnsiTheme="minorHAnsi" w:cstheme="minorHAnsi"/>
        </w:rPr>
      </w:pPr>
    </w:p>
    <w:p w14:paraId="40B76735" w14:textId="77777777" w:rsidR="00BB5137" w:rsidRPr="007801B7" w:rsidRDefault="00BB5137" w:rsidP="00BB5137">
      <w:pPr>
        <w:spacing w:line="252" w:lineRule="auto"/>
        <w:rPr>
          <w:rFonts w:asciiTheme="minorHAnsi" w:hAnsiTheme="minorHAnsi" w:cstheme="minorHAnsi"/>
        </w:rPr>
      </w:pPr>
      <w:r w:rsidRPr="007801B7">
        <w:rPr>
          <w:rFonts w:asciiTheme="minorHAnsi" w:hAnsiTheme="minorHAnsi" w:cstheme="minorHAnsi"/>
          <w:b/>
          <w:bCs/>
          <w:color w:val="8D1B60"/>
        </w:rPr>
        <w:t xml:space="preserve">How to Build Better Relationships Remotely </w:t>
      </w:r>
      <w:r w:rsidRPr="007801B7">
        <w:rPr>
          <w:rFonts w:asciiTheme="minorHAnsi" w:hAnsiTheme="minorHAnsi" w:cstheme="minorHAnsi"/>
        </w:rPr>
        <w:t xml:space="preserve">"At a time when we miss seeing friends, we can be seduced into having lots of video calls. But </w:t>
      </w:r>
      <w:hyperlink r:id="rId17" w:history="1">
        <w:r w:rsidRPr="007801B7">
          <w:rPr>
            <w:rStyle w:val="Hyperlink"/>
            <w:rFonts w:asciiTheme="minorHAnsi" w:hAnsiTheme="minorHAnsi" w:cstheme="minorHAnsi"/>
          </w:rPr>
          <w:t>research suggests</w:t>
        </w:r>
      </w:hyperlink>
      <w:r w:rsidRPr="007801B7">
        <w:rPr>
          <w:rFonts w:asciiTheme="minorHAnsi" w:hAnsiTheme="minorHAnsi" w:cstheme="minorHAnsi"/>
        </w:rPr>
        <w:t xml:space="preserve"> we might be better at detecting someone else's emotions without visual clues." This short article from BBC World looks at how we can make more meaningful connections when we're on phone calls or using video apps. It also reflects on what is missing in the move to online engagement, that is, </w:t>
      </w:r>
      <w:hyperlink r:id="rId18" w:history="1">
        <w:r w:rsidRPr="007801B7">
          <w:rPr>
            <w:rStyle w:val="Hyperlink"/>
            <w:rFonts w:asciiTheme="minorHAnsi" w:hAnsiTheme="minorHAnsi" w:cstheme="minorHAnsi"/>
          </w:rPr>
          <w:t>touch</w:t>
        </w:r>
      </w:hyperlink>
      <w:r w:rsidRPr="007801B7">
        <w:rPr>
          <w:rFonts w:asciiTheme="minorHAnsi" w:hAnsiTheme="minorHAnsi" w:cstheme="minorHAnsi"/>
        </w:rPr>
        <w:t xml:space="preserve">. </w:t>
      </w:r>
      <w:hyperlink r:id="rId19" w:tgtFrame="_blank" w:history="1">
        <w:r w:rsidRPr="007801B7">
          <w:rPr>
            <w:rStyle w:val="normaltextrun"/>
            <w:rFonts w:asciiTheme="minorHAnsi" w:hAnsiTheme="minorHAnsi" w:cstheme="minorHAnsi"/>
            <w:color w:val="0000FF"/>
            <w:shd w:val="clear" w:color="auto" w:fill="FFFFFF"/>
          </w:rPr>
          <w:t>https://www.bbc.co.uk/news/world-52196670</w:t>
        </w:r>
      </w:hyperlink>
      <w:r w:rsidRPr="007801B7">
        <w:rPr>
          <w:rStyle w:val="eop"/>
          <w:rFonts w:asciiTheme="minorHAnsi" w:hAnsiTheme="minorHAnsi" w:cstheme="minorHAnsi"/>
          <w:color w:val="000000"/>
          <w:shd w:val="clear" w:color="auto" w:fill="FFFFFF"/>
        </w:rPr>
        <w:t> </w:t>
      </w:r>
    </w:p>
    <w:p w14:paraId="56FF259C" w14:textId="77777777" w:rsidR="00BB5137" w:rsidRPr="007801B7" w:rsidRDefault="00BB5137" w:rsidP="00BB5137">
      <w:pPr>
        <w:spacing w:line="252" w:lineRule="auto"/>
        <w:rPr>
          <w:rFonts w:asciiTheme="minorHAnsi" w:hAnsiTheme="minorHAnsi" w:cstheme="minorHAnsi"/>
        </w:rPr>
      </w:pPr>
    </w:p>
    <w:p w14:paraId="1552A4D8" w14:textId="77777777" w:rsidR="00BB5137" w:rsidRPr="007801B7" w:rsidRDefault="00BB5137" w:rsidP="00BB5137">
      <w:pPr>
        <w:spacing w:line="252" w:lineRule="auto"/>
        <w:rPr>
          <w:rFonts w:asciiTheme="minorHAnsi" w:hAnsiTheme="minorHAnsi" w:cstheme="minorHAnsi"/>
        </w:rPr>
      </w:pPr>
    </w:p>
    <w:p w14:paraId="1E8ABDC6" w14:textId="77777777" w:rsidR="00BB5137" w:rsidRPr="007801B7" w:rsidRDefault="00BB5137" w:rsidP="00BB5137">
      <w:pPr>
        <w:spacing w:line="252" w:lineRule="auto"/>
        <w:rPr>
          <w:rFonts w:asciiTheme="minorHAnsi" w:hAnsiTheme="minorHAnsi" w:cstheme="minorHAnsi"/>
        </w:rPr>
      </w:pPr>
      <w:r w:rsidRPr="007801B7">
        <w:rPr>
          <w:rFonts w:asciiTheme="minorHAnsi" w:hAnsiTheme="minorHAnsi" w:cstheme="minorHAnsi"/>
          <w:b/>
          <w:bCs/>
          <w:color w:val="8D1B60"/>
        </w:rPr>
        <w:t xml:space="preserve">Young Person’s Survival Guide </w:t>
      </w:r>
      <w:r w:rsidRPr="007801B7">
        <w:rPr>
          <w:rFonts w:asciiTheme="minorHAnsi" w:hAnsiTheme="minorHAnsi" w:cstheme="minorHAnsi"/>
        </w:rPr>
        <w:t xml:space="preserve"> A big thank you to </w:t>
      </w:r>
      <w:hyperlink r:id="rId20" w:history="1">
        <w:r w:rsidRPr="007801B7">
          <w:rPr>
            <w:rStyle w:val="Hyperlink"/>
            <w:rFonts w:asciiTheme="minorHAnsi" w:hAnsiTheme="minorHAnsi" w:cstheme="minorHAnsi"/>
          </w:rPr>
          <w:t>Brighton and Hove Youth Employability Service</w:t>
        </w:r>
      </w:hyperlink>
      <w:r w:rsidRPr="007801B7">
        <w:rPr>
          <w:rFonts w:asciiTheme="minorHAnsi" w:hAnsiTheme="minorHAnsi" w:cstheme="minorHAnsi"/>
        </w:rPr>
        <w:t xml:space="preserve"> for sharing their Service Guide to Lockdown Life.  The resource is packed with ideas &amp; activities to help keep young people positive, engaged and healthy during the ongoing public health restrictions.  </w:t>
      </w:r>
      <w:hyperlink r:id="rId21" w:history="1">
        <w:r w:rsidRPr="007801B7">
          <w:rPr>
            <w:rStyle w:val="Hyperlink"/>
            <w:rFonts w:asciiTheme="minorHAnsi" w:hAnsiTheme="minorHAnsi" w:cstheme="minorHAnsi"/>
          </w:rPr>
          <w:t>https://drive.google.com/open?id=1qvU8O2lg8GmHdBnufGa76qkXJFIA9Wj_</w:t>
        </w:r>
      </w:hyperlink>
      <w:r w:rsidRPr="007801B7">
        <w:rPr>
          <w:rFonts w:asciiTheme="minorHAnsi" w:hAnsiTheme="minorHAnsi" w:cstheme="minorHAnsi"/>
        </w:rPr>
        <w:t xml:space="preserve"> </w:t>
      </w:r>
    </w:p>
    <w:p w14:paraId="4B9F1D76" w14:textId="77777777" w:rsidR="00BB5137" w:rsidRPr="007801B7" w:rsidRDefault="00BB5137" w:rsidP="00BB5137">
      <w:pPr>
        <w:spacing w:line="252" w:lineRule="auto"/>
        <w:rPr>
          <w:rFonts w:asciiTheme="minorHAnsi" w:hAnsiTheme="minorHAnsi" w:cstheme="minorHAnsi"/>
        </w:rPr>
      </w:pPr>
    </w:p>
    <w:p w14:paraId="323A0B1D" w14:textId="77777777" w:rsidR="00BB5137" w:rsidRPr="007801B7" w:rsidRDefault="00BB5137" w:rsidP="00BB5137">
      <w:pPr>
        <w:spacing w:line="252" w:lineRule="auto"/>
        <w:rPr>
          <w:rFonts w:asciiTheme="minorHAnsi" w:hAnsiTheme="minorHAnsi" w:cstheme="minorHAnsi"/>
        </w:rPr>
      </w:pPr>
    </w:p>
    <w:p w14:paraId="77C929CE" w14:textId="3EE66654" w:rsidR="00BB5137" w:rsidRPr="007801B7" w:rsidRDefault="00BB5137" w:rsidP="00BB5137">
      <w:pPr>
        <w:spacing w:line="252" w:lineRule="auto"/>
        <w:rPr>
          <w:rStyle w:val="eop"/>
          <w:rFonts w:asciiTheme="minorHAnsi" w:hAnsiTheme="minorHAnsi" w:cstheme="minorHAnsi"/>
          <w:color w:val="000000"/>
          <w:shd w:val="clear" w:color="auto" w:fill="FFFFFF"/>
        </w:rPr>
      </w:pPr>
      <w:r w:rsidRPr="007801B7">
        <w:rPr>
          <w:rFonts w:asciiTheme="minorHAnsi" w:hAnsiTheme="minorHAnsi" w:cstheme="minorHAnsi"/>
          <w:b/>
          <w:bCs/>
          <w:color w:val="8D1B60"/>
        </w:rPr>
        <w:t xml:space="preserve">Is History Repeating Itself? </w:t>
      </w:r>
      <w:r w:rsidRPr="007801B7">
        <w:rPr>
          <w:rFonts w:asciiTheme="minorHAnsi" w:hAnsiTheme="minorHAnsi" w:cstheme="minorHAnsi"/>
        </w:rPr>
        <w:t xml:space="preserve"> The impact of the COVID-19 crisis on youth... “While we now know that the idea that ‘COVID-19 only affects older people’ is fake news, the first weeks of the pandemic have shown that young people are in general more resilient than older people to the disease. But are they also more resilient to its social and economic impacts?” This </w:t>
      </w:r>
      <w:hyperlink r:id="rId22" w:history="1">
        <w:r w:rsidRPr="007801B7">
          <w:rPr>
            <w:rStyle w:val="Hyperlink"/>
            <w:rFonts w:asciiTheme="minorHAnsi" w:hAnsiTheme="minorHAnsi" w:cstheme="minorHAnsi"/>
          </w:rPr>
          <w:t>Eurofound</w:t>
        </w:r>
      </w:hyperlink>
      <w:r w:rsidRPr="007801B7">
        <w:rPr>
          <w:rFonts w:asciiTheme="minorHAnsi" w:hAnsiTheme="minorHAnsi" w:cstheme="minorHAnsi"/>
        </w:rPr>
        <w:t xml:space="preserve"> article looks at the impact of the pandemic on young people in terms of mental well-being, loneliness, trust and optimism. </w:t>
      </w:r>
      <w:hyperlink r:id="rId23" w:tgtFrame="_blank" w:history="1">
        <w:r w:rsidRPr="007801B7">
          <w:rPr>
            <w:rStyle w:val="normaltextrun"/>
            <w:rFonts w:asciiTheme="minorHAnsi" w:hAnsiTheme="minorHAnsi" w:cstheme="minorHAnsi"/>
            <w:color w:val="0000FF"/>
            <w:u w:val="single"/>
            <w:shd w:val="clear" w:color="auto" w:fill="FFFFFF"/>
          </w:rPr>
          <w:t>https://www.eurofound.europa.eu/publications/blog/is-history-repeating-itself-the-impact-of-the-covid-19-crisis-on-youth</w:t>
        </w:r>
      </w:hyperlink>
      <w:r w:rsidRPr="007801B7">
        <w:rPr>
          <w:rFonts w:asciiTheme="minorHAnsi" w:hAnsiTheme="minorHAnsi" w:cstheme="minorHAnsi"/>
        </w:rPr>
        <w:t xml:space="preserve">  </w:t>
      </w:r>
      <w:r w:rsidRPr="007801B7">
        <w:rPr>
          <w:rStyle w:val="eop"/>
          <w:rFonts w:asciiTheme="minorHAnsi" w:hAnsiTheme="minorHAnsi" w:cstheme="minorHAnsi"/>
          <w:color w:val="000000"/>
          <w:shd w:val="clear" w:color="auto" w:fill="FFFFFF"/>
        </w:rPr>
        <w:t> </w:t>
      </w:r>
    </w:p>
    <w:p w14:paraId="7B55AE9B" w14:textId="77777777" w:rsidR="00BB5137" w:rsidRPr="007801B7" w:rsidRDefault="00BB5137" w:rsidP="00BB5137">
      <w:pPr>
        <w:spacing w:line="252" w:lineRule="auto"/>
        <w:rPr>
          <w:rStyle w:val="eop"/>
          <w:rFonts w:asciiTheme="minorHAnsi" w:hAnsiTheme="minorHAnsi" w:cstheme="minorHAnsi"/>
          <w:color w:val="000000"/>
          <w:shd w:val="clear" w:color="auto" w:fill="FFFFFF"/>
        </w:rPr>
      </w:pPr>
    </w:p>
    <w:p w14:paraId="21186A5E" w14:textId="77777777" w:rsidR="00BB5137" w:rsidRPr="007801B7" w:rsidRDefault="00BB5137" w:rsidP="00BB5137">
      <w:pPr>
        <w:spacing w:line="252" w:lineRule="auto"/>
        <w:rPr>
          <w:rStyle w:val="eop"/>
          <w:rFonts w:asciiTheme="minorHAnsi" w:hAnsiTheme="minorHAnsi" w:cstheme="minorHAnsi"/>
          <w:color w:val="000000"/>
          <w:shd w:val="clear" w:color="auto" w:fill="FFFFFF"/>
        </w:rPr>
      </w:pPr>
    </w:p>
    <w:p w14:paraId="40B56DF1" w14:textId="77777777" w:rsidR="00BB5137" w:rsidRPr="007801B7" w:rsidRDefault="00BB5137" w:rsidP="00BB5137">
      <w:pPr>
        <w:spacing w:line="252" w:lineRule="auto"/>
        <w:rPr>
          <w:rFonts w:asciiTheme="minorHAnsi" w:hAnsiTheme="minorHAnsi" w:cstheme="minorHAnsi"/>
        </w:rPr>
      </w:pPr>
      <w:r w:rsidRPr="007801B7">
        <w:rPr>
          <w:rFonts w:asciiTheme="minorHAnsi" w:hAnsiTheme="minorHAnsi" w:cstheme="minorHAnsi"/>
          <w:b/>
          <w:bCs/>
          <w:color w:val="8D1B60"/>
        </w:rPr>
        <w:t>Online Training Support</w:t>
      </w:r>
      <w:r w:rsidRPr="007801B7">
        <w:rPr>
          <w:rFonts w:asciiTheme="minorHAnsi" w:hAnsiTheme="minorHAnsi" w:cstheme="minorHAnsi"/>
        </w:rPr>
        <w:t xml:space="preserve"> The Department for the Economy has partnered with the </w:t>
      </w:r>
      <w:hyperlink r:id="rId24" w:history="1">
        <w:r w:rsidRPr="007801B7">
          <w:rPr>
            <w:rStyle w:val="Hyperlink"/>
            <w:rFonts w:asciiTheme="minorHAnsi" w:hAnsiTheme="minorHAnsi" w:cstheme="minorHAnsi"/>
          </w:rPr>
          <w:t>The Open University in Northern Ireland</w:t>
        </w:r>
      </w:hyperlink>
      <w:r w:rsidRPr="007801B7">
        <w:rPr>
          <w:rFonts w:asciiTheme="minorHAnsi" w:hAnsiTheme="minorHAnsi" w:cstheme="minorHAnsi"/>
        </w:rPr>
        <w:t xml:space="preserve"> to offer a range of free training to help improve skills and well-being. It includes everything from digital literacy to working in diverse teams and everyday English - with loads of other options for all levels. </w:t>
      </w:r>
      <w:hyperlink r:id="rId25" w:history="1">
        <w:r w:rsidRPr="007801B7">
          <w:rPr>
            <w:rStyle w:val="Hyperlink"/>
            <w:rFonts w:asciiTheme="minorHAnsi" w:hAnsiTheme="minorHAnsi" w:cstheme="minorHAnsi"/>
          </w:rPr>
          <w:t>https://www.nidirect.gov.uk/articles/online-training-support</w:t>
        </w:r>
      </w:hyperlink>
      <w:r w:rsidRPr="007801B7">
        <w:rPr>
          <w:rFonts w:asciiTheme="minorHAnsi" w:hAnsiTheme="minorHAnsi" w:cstheme="minorHAnsi"/>
        </w:rPr>
        <w:t xml:space="preserve"> </w:t>
      </w:r>
    </w:p>
    <w:p w14:paraId="0B478F92" w14:textId="77777777" w:rsidR="00BB5137" w:rsidRPr="00BB5137" w:rsidRDefault="00BB5137" w:rsidP="00BB5137">
      <w:pPr>
        <w:spacing w:line="252" w:lineRule="auto"/>
        <w:rPr>
          <w:rFonts w:asciiTheme="minorHAnsi" w:hAnsiTheme="minorHAnsi" w:cstheme="minorHAnsi"/>
        </w:rPr>
      </w:pPr>
    </w:p>
    <w:p w14:paraId="535B7F6C" w14:textId="77777777" w:rsidR="00BB5137" w:rsidRPr="00BB5137" w:rsidRDefault="00BB5137" w:rsidP="00BB5137">
      <w:pPr>
        <w:spacing w:line="252" w:lineRule="auto"/>
        <w:rPr>
          <w:rFonts w:asciiTheme="minorHAnsi" w:hAnsiTheme="minorHAnsi" w:cstheme="minorHAnsi"/>
        </w:rPr>
      </w:pPr>
    </w:p>
    <w:p w14:paraId="78343297" w14:textId="77777777" w:rsidR="00BB5137" w:rsidRPr="00BB5137" w:rsidRDefault="00BB5137" w:rsidP="00BB5137">
      <w:pPr>
        <w:spacing w:line="252" w:lineRule="auto"/>
        <w:rPr>
          <w:rFonts w:asciiTheme="minorHAnsi" w:hAnsiTheme="minorHAnsi" w:cstheme="minorHAnsi"/>
        </w:rPr>
      </w:pPr>
      <w:r w:rsidRPr="00BB5137">
        <w:rPr>
          <w:rFonts w:asciiTheme="minorHAnsi" w:hAnsiTheme="minorHAnsi" w:cstheme="minorHAnsi"/>
          <w:b/>
          <w:bCs/>
          <w:color w:val="8D1B60"/>
        </w:rPr>
        <w:lastRenderedPageBreak/>
        <w:t>NI Careers Service</w:t>
      </w:r>
      <w:r w:rsidRPr="00BB5137">
        <w:rPr>
          <w:rFonts w:asciiTheme="minorHAnsi" w:hAnsiTheme="minorHAnsi" w:cstheme="minorHAnsi"/>
        </w:rPr>
        <w:t xml:space="preserve"> </w:t>
      </w:r>
      <w:proofErr w:type="gramStart"/>
      <w:r w:rsidRPr="00BB5137">
        <w:rPr>
          <w:rFonts w:asciiTheme="minorHAnsi" w:hAnsiTheme="minorHAnsi" w:cstheme="minorHAnsi"/>
        </w:rPr>
        <w:t>The</w:t>
      </w:r>
      <w:proofErr w:type="gramEnd"/>
      <w:r w:rsidRPr="00BB5137">
        <w:rPr>
          <w:rFonts w:asciiTheme="minorHAnsi" w:hAnsiTheme="minorHAnsi" w:cstheme="minorHAnsi"/>
        </w:rPr>
        <w:t xml:space="preserve"> Department for the Economy’s Careers Service provides an impartial, all-age careers information, advice and guidance service, to help young people and adults make informed choices about their future career paths. This service is available to everyone, whether employed or unemployed, temporarily laid-off, made redundant, in training or studying.  The link below provides information on contacting a professionally qualified careers adviser by telephone, email or webchat. </w:t>
      </w:r>
    </w:p>
    <w:p w14:paraId="0585BB54" w14:textId="77777777" w:rsidR="00BB5137" w:rsidRPr="00BB5137" w:rsidRDefault="007801B7" w:rsidP="00BB5137">
      <w:pPr>
        <w:spacing w:line="252" w:lineRule="auto"/>
        <w:rPr>
          <w:rFonts w:asciiTheme="minorHAnsi" w:hAnsiTheme="minorHAnsi" w:cstheme="minorHAnsi"/>
        </w:rPr>
      </w:pPr>
      <w:hyperlink r:id="rId26" w:history="1">
        <w:r w:rsidR="00BB5137" w:rsidRPr="00BB5137">
          <w:rPr>
            <w:rStyle w:val="Hyperlink"/>
            <w:rFonts w:asciiTheme="minorHAnsi" w:hAnsiTheme="minorHAnsi" w:cstheme="minorHAnsi"/>
          </w:rPr>
          <w:t>https://www.nidirect.gov.uk/contacts/contacts-az/careers-service</w:t>
        </w:r>
      </w:hyperlink>
      <w:r w:rsidR="00BB5137" w:rsidRPr="00BB5137">
        <w:rPr>
          <w:rFonts w:asciiTheme="minorHAnsi" w:hAnsiTheme="minorHAnsi" w:cstheme="minorHAnsi"/>
        </w:rPr>
        <w:t xml:space="preserve"> </w:t>
      </w:r>
    </w:p>
    <w:p w14:paraId="76702B5A" w14:textId="77777777" w:rsidR="00BB5137" w:rsidRPr="00BB5137" w:rsidRDefault="00BB5137" w:rsidP="00BB5137">
      <w:pPr>
        <w:spacing w:line="252" w:lineRule="auto"/>
        <w:rPr>
          <w:rFonts w:asciiTheme="minorHAnsi" w:hAnsiTheme="minorHAnsi" w:cstheme="minorHAnsi"/>
        </w:rPr>
      </w:pPr>
    </w:p>
    <w:p w14:paraId="483C117B" w14:textId="708CF24C" w:rsidR="00BB5137" w:rsidRDefault="00BB5137" w:rsidP="00BB5137">
      <w:pPr>
        <w:spacing w:line="252" w:lineRule="auto"/>
        <w:rPr>
          <w:rFonts w:asciiTheme="minorHAnsi" w:hAnsiTheme="minorHAnsi" w:cstheme="minorHAnsi"/>
        </w:rPr>
      </w:pPr>
    </w:p>
    <w:p w14:paraId="6A3846D7" w14:textId="09E92F74" w:rsidR="0023705E" w:rsidRPr="0023705E" w:rsidRDefault="0023705E" w:rsidP="0023705E">
      <w:pPr>
        <w:rPr>
          <w:rFonts w:asciiTheme="minorHAnsi" w:hAnsiTheme="minorHAnsi" w:cstheme="minorHAnsi"/>
          <w:b/>
          <w:bCs/>
        </w:rPr>
      </w:pPr>
      <w:r>
        <w:rPr>
          <w:rFonts w:asciiTheme="minorHAnsi" w:hAnsiTheme="minorHAnsi" w:cstheme="minorHAnsi"/>
          <w:b/>
          <w:bCs/>
          <w:color w:val="8D1B60"/>
        </w:rPr>
        <w:t>Covid 19 and Young People</w:t>
      </w:r>
      <w:r w:rsidRPr="0023705E">
        <w:rPr>
          <w:rFonts w:asciiTheme="minorHAnsi" w:hAnsiTheme="minorHAnsi" w:cstheme="minorHAnsi"/>
        </w:rPr>
        <w:t xml:space="preserve"> </w:t>
      </w:r>
      <w:hyperlink r:id="rId27" w:history="1">
        <w:r w:rsidRPr="0023705E">
          <w:rPr>
            <w:rStyle w:val="Hyperlink"/>
            <w:rFonts w:asciiTheme="minorHAnsi" w:hAnsiTheme="minorHAnsi" w:cstheme="minorHAnsi"/>
          </w:rPr>
          <w:t>Include Youth’s</w:t>
        </w:r>
      </w:hyperlink>
      <w:r w:rsidRPr="0023705E">
        <w:rPr>
          <w:rFonts w:asciiTheme="minorHAnsi" w:hAnsiTheme="minorHAnsi" w:cstheme="minorHAnsi"/>
        </w:rPr>
        <w:t xml:space="preserve"> latest 'Insight and Impact' feature, explores the impact of Covid-19 on young people and the resilience and positivity with which they and youth </w:t>
      </w:r>
      <w:proofErr w:type="spellStart"/>
      <w:r w:rsidRPr="0023705E">
        <w:rPr>
          <w:rFonts w:asciiTheme="minorHAnsi" w:hAnsiTheme="minorHAnsi" w:cstheme="minorHAnsi"/>
        </w:rPr>
        <w:t>organisations</w:t>
      </w:r>
      <w:proofErr w:type="spellEnd"/>
      <w:r w:rsidRPr="0023705E">
        <w:rPr>
          <w:rFonts w:asciiTheme="minorHAnsi" w:hAnsiTheme="minorHAnsi" w:cstheme="minorHAnsi"/>
        </w:rPr>
        <w:t xml:space="preserve"> are responding.</w:t>
      </w:r>
      <w:r>
        <w:rPr>
          <w:rFonts w:asciiTheme="minorHAnsi" w:hAnsiTheme="minorHAnsi" w:cstheme="minorHAnsi"/>
          <w:b/>
          <w:bCs/>
        </w:rPr>
        <w:t xml:space="preserve"> </w:t>
      </w:r>
      <w:hyperlink r:id="rId28" w:history="1">
        <w:r w:rsidRPr="00303FCF">
          <w:rPr>
            <w:rStyle w:val="Hyperlink"/>
            <w:rFonts w:asciiTheme="minorHAnsi" w:hAnsiTheme="minorHAnsi" w:cstheme="minorHAnsi"/>
          </w:rPr>
          <w:t>https://www.nicva.org/article/covid-19-and-young-people</w:t>
        </w:r>
      </w:hyperlink>
    </w:p>
    <w:p w14:paraId="779D424D" w14:textId="77777777" w:rsidR="007801B7" w:rsidRDefault="007801B7" w:rsidP="00BB5137">
      <w:pPr>
        <w:spacing w:line="252" w:lineRule="auto"/>
        <w:rPr>
          <w:rFonts w:asciiTheme="minorHAnsi" w:hAnsiTheme="minorHAnsi" w:cstheme="minorHAnsi"/>
          <w:b/>
          <w:bCs/>
          <w:color w:val="8D1B60"/>
        </w:rPr>
      </w:pPr>
    </w:p>
    <w:p w14:paraId="5A7E5A94" w14:textId="77777777" w:rsidR="007801B7" w:rsidRDefault="007801B7" w:rsidP="00BB5137">
      <w:pPr>
        <w:spacing w:line="252" w:lineRule="auto"/>
        <w:rPr>
          <w:rFonts w:asciiTheme="minorHAnsi" w:hAnsiTheme="minorHAnsi" w:cstheme="minorHAnsi"/>
          <w:b/>
          <w:bCs/>
          <w:color w:val="8D1B60"/>
        </w:rPr>
      </w:pPr>
    </w:p>
    <w:p w14:paraId="43778A34" w14:textId="670589A5" w:rsidR="00BB5137" w:rsidRPr="00BB5137" w:rsidRDefault="00BB5137" w:rsidP="00BB5137">
      <w:pPr>
        <w:spacing w:line="252" w:lineRule="auto"/>
        <w:rPr>
          <w:rFonts w:asciiTheme="minorHAnsi" w:hAnsiTheme="minorHAnsi" w:cstheme="minorHAnsi"/>
          <w:b/>
          <w:bCs/>
          <w:color w:val="8D1B60"/>
        </w:rPr>
      </w:pPr>
      <w:r w:rsidRPr="00BB5137">
        <w:rPr>
          <w:rFonts w:asciiTheme="minorHAnsi" w:hAnsiTheme="minorHAnsi" w:cstheme="minorHAnsi"/>
          <w:b/>
          <w:bCs/>
          <w:color w:val="8D1B60"/>
        </w:rPr>
        <w:t xml:space="preserve">Just </w:t>
      </w:r>
      <w:bookmarkStart w:id="4" w:name="_Hlk39057572"/>
      <w:r w:rsidRPr="00BB5137">
        <w:rPr>
          <w:rFonts w:asciiTheme="minorHAnsi" w:hAnsiTheme="minorHAnsi" w:cstheme="minorHAnsi"/>
          <w:b/>
          <w:bCs/>
          <w:color w:val="8D1B60"/>
        </w:rPr>
        <w:t xml:space="preserve">for fun </w:t>
      </w:r>
      <w:bookmarkEnd w:id="4"/>
      <w:r w:rsidRPr="00BB5137">
        <w:rPr>
          <w:rFonts w:asciiTheme="minorHAnsi" w:hAnsiTheme="minorHAnsi" w:cstheme="minorHAnsi"/>
        </w:rPr>
        <w:t>Can you see a baby? (Answer revealed in next Ezine)</w:t>
      </w:r>
    </w:p>
    <w:p w14:paraId="5BFDC3A8" w14:textId="77777777" w:rsidR="00BB5137" w:rsidRPr="00BB5137" w:rsidRDefault="00BB5137" w:rsidP="00BB5137">
      <w:pPr>
        <w:spacing w:line="252" w:lineRule="auto"/>
        <w:jc w:val="center"/>
        <w:textAlignment w:val="baseline"/>
        <w:rPr>
          <w:rFonts w:asciiTheme="minorHAnsi" w:hAnsiTheme="minorHAnsi" w:cstheme="minorHAnsi"/>
          <w:b/>
          <w:bCs/>
          <w:color w:val="8D1B60"/>
        </w:rPr>
      </w:pPr>
    </w:p>
    <w:p w14:paraId="3147EAE9" w14:textId="6123DFAD" w:rsidR="00BB5137" w:rsidRPr="00BB5137" w:rsidRDefault="00BB5137" w:rsidP="00BB5137">
      <w:pPr>
        <w:spacing w:line="252" w:lineRule="auto"/>
        <w:jc w:val="center"/>
        <w:textAlignment w:val="baseline"/>
        <w:rPr>
          <w:rFonts w:asciiTheme="minorHAnsi" w:hAnsiTheme="minorHAnsi" w:cstheme="minorHAnsi"/>
          <w:b/>
          <w:bCs/>
          <w:color w:val="8D1B60"/>
        </w:rPr>
      </w:pPr>
      <w:r w:rsidRPr="00BB5137">
        <w:rPr>
          <w:rFonts w:asciiTheme="minorHAnsi" w:hAnsiTheme="minorHAnsi" w:cstheme="minorHAnsi"/>
          <w:noProof/>
        </w:rPr>
        <w:drawing>
          <wp:inline distT="0" distB="0" distL="0" distR="0" wp14:anchorId="5910E843" wp14:editId="0EBF6F77">
            <wp:extent cx="3105150" cy="2209800"/>
            <wp:effectExtent l="0" t="0" r="0" b="0"/>
            <wp:docPr id="8" name="Picture 8" descr="baby illusion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by illusion test"/>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3105150" cy="2209800"/>
                    </a:xfrm>
                    <a:prstGeom prst="rect">
                      <a:avLst/>
                    </a:prstGeom>
                    <a:noFill/>
                    <a:ln>
                      <a:noFill/>
                    </a:ln>
                  </pic:spPr>
                </pic:pic>
              </a:graphicData>
            </a:graphic>
          </wp:inline>
        </w:drawing>
      </w:r>
    </w:p>
    <w:p w14:paraId="2F0BAF2F" w14:textId="77777777" w:rsidR="00BB5137" w:rsidRPr="00BB5137" w:rsidRDefault="00BB5137" w:rsidP="00BB5137">
      <w:pPr>
        <w:spacing w:line="252" w:lineRule="auto"/>
        <w:textAlignment w:val="baseline"/>
        <w:rPr>
          <w:rFonts w:asciiTheme="minorHAnsi" w:hAnsiTheme="minorHAnsi" w:cstheme="minorHAnsi"/>
          <w:b/>
          <w:bCs/>
          <w:color w:val="8D1B60"/>
        </w:rPr>
      </w:pPr>
    </w:p>
    <w:p w14:paraId="6E4C5CF0" w14:textId="0CA08311" w:rsidR="00BB5137" w:rsidRPr="00BB5137" w:rsidRDefault="00BB5137" w:rsidP="00BB5137">
      <w:pPr>
        <w:spacing w:line="252" w:lineRule="auto"/>
        <w:textAlignment w:val="baseline"/>
        <w:rPr>
          <w:rFonts w:asciiTheme="minorHAnsi" w:hAnsiTheme="minorHAnsi" w:cstheme="minorHAnsi"/>
        </w:rPr>
      </w:pPr>
      <w:r w:rsidRPr="00BB5137">
        <w:rPr>
          <w:rFonts w:asciiTheme="minorHAnsi" w:hAnsiTheme="minorHAnsi" w:cstheme="minorHAnsi"/>
          <w:b/>
          <w:bCs/>
          <w:color w:val="8D1B60"/>
        </w:rPr>
        <w:t xml:space="preserve">Just for fun Answer from Ezine 11 </w:t>
      </w:r>
      <w:r w:rsidRPr="00BB5137">
        <w:rPr>
          <w:rFonts w:asciiTheme="minorHAnsi" w:hAnsiTheme="minorHAnsi" w:cstheme="minorHAnsi"/>
          <w:noProof/>
        </w:rPr>
        <w:drawing>
          <wp:inline distT="0" distB="0" distL="0" distR="0" wp14:anchorId="78AB323F" wp14:editId="0CB4BC17">
            <wp:extent cx="476250" cy="476250"/>
            <wp:effectExtent l="0" t="0" r="0" b="0"/>
            <wp:docPr id="7" name="Picture 7" descr="herman grid illusion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man grid illusion test"/>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BB5137">
        <w:rPr>
          <w:rFonts w:asciiTheme="minorHAnsi" w:hAnsiTheme="minorHAnsi" w:cstheme="minorHAnsi"/>
        </w:rPr>
        <w:t xml:space="preserve"> Do you see gray dots at the intersections of the white lines? Hermann grid illusion-There are not gray dots in this grid, however “ghostlike” gray blobs are perceived at the intersections of the white lines. The gray dots disappear when looking directly at an intersection. This illusion can be explained by a neural process happening in the visual system called lateral inhibition (the capacity of an active neuron to reduce the activity of its </w:t>
      </w:r>
      <w:proofErr w:type="spellStart"/>
      <w:r w:rsidRPr="00BB5137">
        <w:rPr>
          <w:rFonts w:asciiTheme="minorHAnsi" w:hAnsiTheme="minorHAnsi" w:cstheme="minorHAnsi"/>
        </w:rPr>
        <w:t>neighbours</w:t>
      </w:r>
      <w:proofErr w:type="spellEnd"/>
      <w:r w:rsidRPr="00BB5137">
        <w:rPr>
          <w:rFonts w:asciiTheme="minorHAnsi" w:hAnsiTheme="minorHAnsi" w:cstheme="minorHAnsi"/>
        </w:rPr>
        <w:t>).</w:t>
      </w:r>
    </w:p>
    <w:p w14:paraId="02964C3E" w14:textId="77777777" w:rsidR="00BB5137" w:rsidRPr="00BB5137" w:rsidRDefault="00BB5137" w:rsidP="00BB5137">
      <w:pPr>
        <w:pStyle w:val="paragraph"/>
        <w:spacing w:before="0" w:beforeAutospacing="0" w:after="0" w:afterAutospacing="0"/>
        <w:textAlignment w:val="baseline"/>
        <w:rPr>
          <w:rFonts w:asciiTheme="minorHAnsi" w:hAnsiTheme="minorHAnsi" w:cstheme="minorHAnsi"/>
          <w:sz w:val="24"/>
          <w:szCs w:val="24"/>
        </w:rPr>
      </w:pPr>
      <w:r w:rsidRPr="00BB5137">
        <w:rPr>
          <w:rStyle w:val="eop"/>
          <w:rFonts w:asciiTheme="minorHAnsi" w:hAnsiTheme="minorHAnsi" w:cstheme="minorHAnsi"/>
          <w:sz w:val="24"/>
          <w:szCs w:val="24"/>
        </w:rPr>
        <w:t> </w:t>
      </w:r>
    </w:p>
    <w:p w14:paraId="5AF78D1C" w14:textId="77777777" w:rsidR="00BB5137" w:rsidRPr="00BB5137" w:rsidRDefault="00BB5137" w:rsidP="00BB5137">
      <w:pPr>
        <w:pStyle w:val="paragraph"/>
        <w:spacing w:before="0" w:beforeAutospacing="0" w:after="0" w:afterAutospacing="0"/>
        <w:textAlignment w:val="baseline"/>
        <w:rPr>
          <w:rFonts w:asciiTheme="minorHAnsi" w:hAnsiTheme="minorHAnsi" w:cstheme="minorHAnsi"/>
          <w:sz w:val="24"/>
          <w:szCs w:val="24"/>
        </w:rPr>
      </w:pPr>
      <w:r w:rsidRPr="00BB5137">
        <w:rPr>
          <w:rStyle w:val="eop"/>
          <w:rFonts w:asciiTheme="minorHAnsi" w:hAnsiTheme="minorHAnsi" w:cstheme="minorHAnsi"/>
          <w:sz w:val="24"/>
          <w:szCs w:val="24"/>
        </w:rPr>
        <w:t>  </w:t>
      </w:r>
    </w:p>
    <w:p w14:paraId="65ED59EB" w14:textId="77777777" w:rsidR="00BB5137" w:rsidRPr="00BB5137" w:rsidRDefault="00BB5137" w:rsidP="00BB5137">
      <w:pPr>
        <w:pStyle w:val="paragraph"/>
        <w:spacing w:before="0" w:beforeAutospacing="0" w:after="0" w:afterAutospacing="0"/>
        <w:jc w:val="center"/>
        <w:textAlignment w:val="baseline"/>
        <w:rPr>
          <w:rFonts w:asciiTheme="minorHAnsi" w:hAnsiTheme="minorHAnsi" w:cstheme="minorHAnsi"/>
          <w:sz w:val="24"/>
          <w:szCs w:val="24"/>
        </w:rPr>
      </w:pPr>
      <w:proofErr w:type="spellStart"/>
      <w:r w:rsidRPr="00BB5137">
        <w:rPr>
          <w:rStyle w:val="normaltextrun"/>
          <w:rFonts w:asciiTheme="minorHAnsi" w:hAnsiTheme="minorHAnsi" w:cstheme="minorHAnsi"/>
          <w:sz w:val="24"/>
          <w:szCs w:val="24"/>
        </w:rPr>
        <w:t>YouthPact</w:t>
      </w:r>
      <w:proofErr w:type="spellEnd"/>
      <w:r w:rsidRPr="00BB5137">
        <w:rPr>
          <w:rStyle w:val="normaltextrun"/>
          <w:rFonts w:asciiTheme="minorHAnsi" w:hAnsiTheme="minorHAnsi" w:cstheme="minorHAnsi"/>
          <w:sz w:val="24"/>
          <w:szCs w:val="24"/>
        </w:rPr>
        <w:t> do not necessarily endorse any of the materials or links in this ezine.</w:t>
      </w:r>
      <w:r w:rsidRPr="00BB5137">
        <w:rPr>
          <w:rStyle w:val="eop"/>
          <w:rFonts w:asciiTheme="minorHAnsi" w:hAnsiTheme="minorHAnsi" w:cstheme="minorHAnsi"/>
          <w:sz w:val="24"/>
          <w:szCs w:val="24"/>
        </w:rPr>
        <w:t> </w:t>
      </w:r>
    </w:p>
    <w:p w14:paraId="5D9F68AE" w14:textId="77777777" w:rsidR="00BB5137" w:rsidRPr="00BB5137" w:rsidRDefault="00BB5137" w:rsidP="00BB5137">
      <w:pPr>
        <w:pStyle w:val="paragraph"/>
        <w:spacing w:before="0" w:beforeAutospacing="0" w:after="0" w:afterAutospacing="0"/>
        <w:jc w:val="center"/>
        <w:textAlignment w:val="baseline"/>
        <w:rPr>
          <w:rFonts w:asciiTheme="minorHAnsi" w:hAnsiTheme="minorHAnsi" w:cstheme="minorHAnsi"/>
          <w:sz w:val="24"/>
          <w:szCs w:val="24"/>
        </w:rPr>
      </w:pPr>
      <w:r w:rsidRPr="00BB5137">
        <w:rPr>
          <w:rStyle w:val="normaltextrun"/>
          <w:rFonts w:asciiTheme="minorHAnsi" w:hAnsiTheme="minorHAnsi" w:cstheme="minorHAnsi"/>
          <w:sz w:val="24"/>
          <w:szCs w:val="24"/>
        </w:rPr>
        <w:t>If you would prefer not to receive our newsletter please email STOP and your name in the subject heading to </w:t>
      </w:r>
      <w:hyperlink r:id="rId33" w:tgtFrame="_blank" w:history="1">
        <w:r w:rsidRPr="00BB5137">
          <w:rPr>
            <w:rStyle w:val="normaltextrun"/>
            <w:rFonts w:asciiTheme="minorHAnsi" w:hAnsiTheme="minorHAnsi" w:cstheme="minorHAnsi"/>
            <w:i/>
            <w:iCs/>
            <w:sz w:val="24"/>
            <w:szCs w:val="24"/>
          </w:rPr>
          <w:t>scarmichael@cooperationireland.org</w:t>
        </w:r>
      </w:hyperlink>
      <w:r w:rsidRPr="00BB5137">
        <w:rPr>
          <w:rStyle w:val="eop"/>
          <w:rFonts w:asciiTheme="minorHAnsi" w:hAnsiTheme="minorHAnsi" w:cstheme="minorHAnsi"/>
          <w:sz w:val="24"/>
          <w:szCs w:val="24"/>
        </w:rPr>
        <w:t> </w:t>
      </w:r>
    </w:p>
    <w:p w14:paraId="477FD305" w14:textId="77777777" w:rsidR="00BB5137" w:rsidRPr="00BB5137" w:rsidRDefault="00BB5137" w:rsidP="00BB5137">
      <w:pPr>
        <w:pStyle w:val="paragraph"/>
        <w:spacing w:before="0" w:beforeAutospacing="0" w:after="0" w:afterAutospacing="0"/>
        <w:jc w:val="center"/>
        <w:textAlignment w:val="baseline"/>
        <w:rPr>
          <w:rFonts w:asciiTheme="minorHAnsi" w:hAnsiTheme="minorHAnsi" w:cstheme="minorHAnsi"/>
          <w:sz w:val="24"/>
          <w:szCs w:val="24"/>
        </w:rPr>
      </w:pPr>
      <w:r w:rsidRPr="00BB5137">
        <w:rPr>
          <w:rStyle w:val="eop"/>
          <w:rFonts w:asciiTheme="minorHAnsi" w:hAnsiTheme="minorHAnsi" w:cstheme="minorHAnsi"/>
          <w:sz w:val="24"/>
          <w:szCs w:val="24"/>
        </w:rPr>
        <w:t> </w:t>
      </w:r>
    </w:p>
    <w:p w14:paraId="0DCF51AB" w14:textId="77777777" w:rsidR="00BB5137" w:rsidRPr="00BB5137" w:rsidRDefault="00BB5137" w:rsidP="00BB5137">
      <w:pPr>
        <w:pStyle w:val="paragraph"/>
        <w:spacing w:before="0" w:beforeAutospacing="0" w:after="0" w:afterAutospacing="0"/>
        <w:jc w:val="center"/>
        <w:textAlignment w:val="baseline"/>
        <w:rPr>
          <w:rFonts w:asciiTheme="minorHAnsi" w:hAnsiTheme="minorHAnsi" w:cstheme="minorHAnsi"/>
          <w:sz w:val="24"/>
          <w:szCs w:val="24"/>
        </w:rPr>
      </w:pPr>
      <w:r w:rsidRPr="00BB5137">
        <w:rPr>
          <w:rStyle w:val="normaltextrun"/>
          <w:rFonts w:asciiTheme="minorHAnsi" w:hAnsiTheme="minorHAnsi" w:cstheme="minorHAnsi"/>
          <w:i/>
          <w:iCs/>
          <w:sz w:val="24"/>
          <w:szCs w:val="24"/>
        </w:rPr>
        <w:t>This project is supported by the European Union’s PEACE IV Programme managed by the Special EU Programmes Body (SEUPB)</w:t>
      </w:r>
      <w:r w:rsidRPr="00BB5137">
        <w:rPr>
          <w:rStyle w:val="eop"/>
          <w:rFonts w:asciiTheme="minorHAnsi" w:hAnsiTheme="minorHAnsi" w:cstheme="minorHAnsi"/>
          <w:sz w:val="24"/>
          <w:szCs w:val="24"/>
        </w:rPr>
        <w:t> </w:t>
      </w:r>
    </w:p>
    <w:p w14:paraId="657CC158" w14:textId="77777777" w:rsidR="00BB5137" w:rsidRPr="00BB5137" w:rsidRDefault="00BB5137" w:rsidP="00BB5137">
      <w:pPr>
        <w:pStyle w:val="paragraph"/>
        <w:spacing w:before="0" w:beforeAutospacing="0" w:after="0" w:afterAutospacing="0"/>
        <w:ind w:left="1440"/>
        <w:textAlignment w:val="baseline"/>
        <w:rPr>
          <w:rFonts w:asciiTheme="minorHAnsi" w:hAnsiTheme="minorHAnsi" w:cstheme="minorHAnsi"/>
          <w:sz w:val="24"/>
          <w:szCs w:val="24"/>
        </w:rPr>
      </w:pPr>
      <w:r w:rsidRPr="00BB5137">
        <w:rPr>
          <w:rStyle w:val="eop"/>
          <w:rFonts w:asciiTheme="minorHAnsi" w:hAnsiTheme="minorHAnsi" w:cstheme="minorHAnsi"/>
          <w:sz w:val="24"/>
          <w:szCs w:val="24"/>
        </w:rPr>
        <w:lastRenderedPageBreak/>
        <w:t> </w:t>
      </w:r>
    </w:p>
    <w:p w14:paraId="7E123DF5" w14:textId="77777777" w:rsidR="00BB5137" w:rsidRPr="00BB5137" w:rsidRDefault="00BB5137" w:rsidP="00BB5137">
      <w:pPr>
        <w:pStyle w:val="paragraph"/>
        <w:spacing w:before="0" w:beforeAutospacing="0" w:after="0" w:afterAutospacing="0"/>
        <w:jc w:val="center"/>
        <w:textAlignment w:val="baseline"/>
        <w:rPr>
          <w:rFonts w:asciiTheme="minorHAnsi" w:hAnsiTheme="minorHAnsi" w:cstheme="minorHAnsi"/>
          <w:sz w:val="24"/>
          <w:szCs w:val="24"/>
        </w:rPr>
      </w:pPr>
      <w:r w:rsidRPr="00BB5137">
        <w:rPr>
          <w:rStyle w:val="eop"/>
          <w:rFonts w:asciiTheme="minorHAnsi" w:hAnsiTheme="minorHAnsi" w:cstheme="minorHAnsi"/>
          <w:sz w:val="24"/>
          <w:szCs w:val="24"/>
        </w:rPr>
        <w:t> </w:t>
      </w:r>
    </w:p>
    <w:p w14:paraId="1CDFDCE9" w14:textId="77777777" w:rsidR="00BB5137" w:rsidRPr="00BB5137" w:rsidRDefault="00BB5137" w:rsidP="00BB5137">
      <w:pPr>
        <w:pStyle w:val="paragraph"/>
        <w:spacing w:before="0" w:beforeAutospacing="0" w:after="0" w:afterAutospacing="0"/>
        <w:jc w:val="center"/>
        <w:textAlignment w:val="baseline"/>
        <w:rPr>
          <w:rFonts w:asciiTheme="minorHAnsi" w:hAnsiTheme="minorHAnsi" w:cstheme="minorHAnsi"/>
          <w:sz w:val="24"/>
          <w:szCs w:val="24"/>
        </w:rPr>
      </w:pPr>
      <w:r w:rsidRPr="00BB5137">
        <w:rPr>
          <w:rStyle w:val="eop"/>
          <w:rFonts w:asciiTheme="minorHAnsi" w:hAnsiTheme="minorHAnsi" w:cstheme="minorHAnsi"/>
          <w:sz w:val="24"/>
          <w:szCs w:val="24"/>
        </w:rPr>
        <w:t> </w:t>
      </w:r>
    </w:p>
    <w:p w14:paraId="532AA8B1" w14:textId="508C7342" w:rsidR="00BB5137" w:rsidRPr="00BB5137" w:rsidRDefault="00BB5137" w:rsidP="00BB5137">
      <w:pPr>
        <w:pStyle w:val="paragraph"/>
        <w:spacing w:before="0" w:beforeAutospacing="0" w:after="0" w:afterAutospacing="0"/>
        <w:jc w:val="center"/>
        <w:textAlignment w:val="baseline"/>
        <w:rPr>
          <w:rFonts w:asciiTheme="minorHAnsi" w:hAnsiTheme="minorHAnsi" w:cstheme="minorHAnsi"/>
          <w:sz w:val="24"/>
          <w:szCs w:val="24"/>
        </w:rPr>
      </w:pPr>
      <w:r w:rsidRPr="00BB5137">
        <w:rPr>
          <w:rFonts w:asciiTheme="minorHAnsi" w:hAnsiTheme="minorHAnsi" w:cstheme="minorHAnsi"/>
          <w:noProof/>
        </w:rPr>
        <w:drawing>
          <wp:inline distT="0" distB="0" distL="0" distR="0" wp14:anchorId="5AB387E8" wp14:editId="21C9AA06">
            <wp:extent cx="914400" cy="352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sidRPr="00BB5137">
        <w:rPr>
          <w:rFonts w:asciiTheme="minorHAnsi" w:hAnsiTheme="minorHAnsi" w:cstheme="minorHAnsi"/>
          <w:noProof/>
        </w:rPr>
        <w:drawing>
          <wp:inline distT="0" distB="0" distL="0" distR="0" wp14:anchorId="3471B436" wp14:editId="4FBD9D76">
            <wp:extent cx="121920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1219200" cy="133350"/>
                    </a:xfrm>
                    <a:prstGeom prst="rect">
                      <a:avLst/>
                    </a:prstGeom>
                    <a:noFill/>
                    <a:ln>
                      <a:noFill/>
                    </a:ln>
                  </pic:spPr>
                </pic:pic>
              </a:graphicData>
            </a:graphic>
          </wp:inline>
        </w:drawing>
      </w:r>
      <w:r w:rsidRPr="00BB5137">
        <w:rPr>
          <w:rFonts w:asciiTheme="minorHAnsi" w:hAnsiTheme="minorHAnsi" w:cstheme="minorHAnsi"/>
          <w:noProof/>
        </w:rPr>
        <w:drawing>
          <wp:inline distT="0" distB="0" distL="0" distR="0" wp14:anchorId="091B48CC" wp14:editId="7056E00F">
            <wp:extent cx="127635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1276350" cy="323850"/>
                    </a:xfrm>
                    <a:prstGeom prst="rect">
                      <a:avLst/>
                    </a:prstGeom>
                    <a:noFill/>
                    <a:ln>
                      <a:noFill/>
                    </a:ln>
                  </pic:spPr>
                </pic:pic>
              </a:graphicData>
            </a:graphic>
          </wp:inline>
        </w:drawing>
      </w:r>
      <w:r w:rsidRPr="00BB5137">
        <w:rPr>
          <w:rFonts w:asciiTheme="minorHAnsi" w:hAnsiTheme="minorHAnsi" w:cstheme="minorHAnsi"/>
          <w:noProof/>
        </w:rPr>
        <w:drawing>
          <wp:inline distT="0" distB="0" distL="0" distR="0" wp14:anchorId="76C47107" wp14:editId="69409B72">
            <wp:extent cx="97155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sidRPr="00BB5137">
        <w:rPr>
          <w:rFonts w:asciiTheme="minorHAnsi" w:hAnsiTheme="minorHAnsi" w:cstheme="minorHAnsi"/>
          <w:noProof/>
        </w:rPr>
        <w:drawing>
          <wp:inline distT="0" distB="0" distL="0" distR="0" wp14:anchorId="69311F36" wp14:editId="3C393988">
            <wp:extent cx="11239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1123950" cy="457200"/>
                    </a:xfrm>
                    <a:prstGeom prst="rect">
                      <a:avLst/>
                    </a:prstGeom>
                    <a:noFill/>
                    <a:ln>
                      <a:noFill/>
                    </a:ln>
                  </pic:spPr>
                </pic:pic>
              </a:graphicData>
            </a:graphic>
          </wp:inline>
        </w:drawing>
      </w:r>
      <w:r w:rsidRPr="00BB5137">
        <w:rPr>
          <w:rStyle w:val="eop"/>
          <w:rFonts w:asciiTheme="minorHAnsi" w:hAnsiTheme="minorHAnsi" w:cstheme="minorHAnsi"/>
          <w:sz w:val="24"/>
          <w:szCs w:val="24"/>
        </w:rPr>
        <w:t> </w:t>
      </w:r>
    </w:p>
    <w:bookmarkEnd w:id="0"/>
    <w:p w14:paraId="2696642C" w14:textId="77777777" w:rsidR="00BB5137" w:rsidRPr="00BB5137" w:rsidRDefault="00BB5137" w:rsidP="00BB5137">
      <w:pPr>
        <w:spacing w:line="252" w:lineRule="auto"/>
        <w:rPr>
          <w:rFonts w:asciiTheme="minorHAnsi" w:hAnsiTheme="minorHAnsi" w:cstheme="minorHAnsi"/>
        </w:rPr>
      </w:pPr>
      <w:r w:rsidRPr="00BB5137">
        <w:rPr>
          <w:rFonts w:asciiTheme="minorHAnsi" w:hAnsiTheme="minorHAnsi" w:cstheme="minorHAnsi"/>
        </w:rPr>
        <w:t> </w:t>
      </w:r>
      <w:bookmarkEnd w:id="1"/>
    </w:p>
    <w:p w14:paraId="381E9D28" w14:textId="77777777" w:rsidR="007958C7" w:rsidRPr="00BB5137" w:rsidRDefault="007958C7">
      <w:pPr>
        <w:spacing w:line="259" w:lineRule="auto"/>
        <w:rPr>
          <w:rFonts w:asciiTheme="minorHAnsi" w:hAnsiTheme="minorHAnsi" w:cstheme="minorHAnsi"/>
        </w:rPr>
      </w:pPr>
    </w:p>
    <w:sectPr w:rsidR="007958C7" w:rsidRPr="00BB5137">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0C"/>
    <w:rsid w:val="00065496"/>
    <w:rsid w:val="000C61E3"/>
    <w:rsid w:val="000F0D88"/>
    <w:rsid w:val="000F2630"/>
    <w:rsid w:val="00150A01"/>
    <w:rsid w:val="001A1BEE"/>
    <w:rsid w:val="001F36EB"/>
    <w:rsid w:val="0023705E"/>
    <w:rsid w:val="00300EBB"/>
    <w:rsid w:val="00335406"/>
    <w:rsid w:val="003575CF"/>
    <w:rsid w:val="003E71B7"/>
    <w:rsid w:val="004867F1"/>
    <w:rsid w:val="00513F0C"/>
    <w:rsid w:val="00553A66"/>
    <w:rsid w:val="005D512B"/>
    <w:rsid w:val="0061213D"/>
    <w:rsid w:val="006604C1"/>
    <w:rsid w:val="00666154"/>
    <w:rsid w:val="006F7C27"/>
    <w:rsid w:val="00772CDB"/>
    <w:rsid w:val="00773878"/>
    <w:rsid w:val="007801B7"/>
    <w:rsid w:val="007958C7"/>
    <w:rsid w:val="007A0F3F"/>
    <w:rsid w:val="00800CCD"/>
    <w:rsid w:val="008322AC"/>
    <w:rsid w:val="00902979"/>
    <w:rsid w:val="0092014F"/>
    <w:rsid w:val="0094131F"/>
    <w:rsid w:val="00B223D7"/>
    <w:rsid w:val="00BB5137"/>
    <w:rsid w:val="00BD5D38"/>
    <w:rsid w:val="00BF0D9C"/>
    <w:rsid w:val="00C31208"/>
    <w:rsid w:val="00C353DA"/>
    <w:rsid w:val="00CCCD2D"/>
    <w:rsid w:val="00DC0123"/>
    <w:rsid w:val="00DE2EFC"/>
    <w:rsid w:val="00E6205E"/>
    <w:rsid w:val="00E87AA1"/>
    <w:rsid w:val="00ED556E"/>
    <w:rsid w:val="00F046E4"/>
    <w:rsid w:val="00F456D4"/>
    <w:rsid w:val="00F56A0C"/>
    <w:rsid w:val="00F575CC"/>
    <w:rsid w:val="08016AD4"/>
    <w:rsid w:val="0C6A067A"/>
    <w:rsid w:val="0EA0FD32"/>
    <w:rsid w:val="10F0961B"/>
    <w:rsid w:val="125C0D04"/>
    <w:rsid w:val="127FA63D"/>
    <w:rsid w:val="12E809E9"/>
    <w:rsid w:val="159D75AC"/>
    <w:rsid w:val="163283B1"/>
    <w:rsid w:val="16B3ABAA"/>
    <w:rsid w:val="18227551"/>
    <w:rsid w:val="20CECA83"/>
    <w:rsid w:val="20FF8A9E"/>
    <w:rsid w:val="2247821A"/>
    <w:rsid w:val="228F72AF"/>
    <w:rsid w:val="24AAF2B2"/>
    <w:rsid w:val="2678584B"/>
    <w:rsid w:val="283C741D"/>
    <w:rsid w:val="2C118AFA"/>
    <w:rsid w:val="302B80F9"/>
    <w:rsid w:val="3469B375"/>
    <w:rsid w:val="34D01C95"/>
    <w:rsid w:val="372E6232"/>
    <w:rsid w:val="3D36381C"/>
    <w:rsid w:val="40232BAA"/>
    <w:rsid w:val="4B68D30A"/>
    <w:rsid w:val="4B8A0EB0"/>
    <w:rsid w:val="4B8BD99C"/>
    <w:rsid w:val="4E32B1B9"/>
    <w:rsid w:val="4F913712"/>
    <w:rsid w:val="519C4F6F"/>
    <w:rsid w:val="5249D62E"/>
    <w:rsid w:val="550D0F56"/>
    <w:rsid w:val="56F3E17A"/>
    <w:rsid w:val="576FFABF"/>
    <w:rsid w:val="57ACCA02"/>
    <w:rsid w:val="57AFB3EE"/>
    <w:rsid w:val="62A3261F"/>
    <w:rsid w:val="692CDD3C"/>
    <w:rsid w:val="6BE37B30"/>
    <w:rsid w:val="714F91E9"/>
    <w:rsid w:val="7322BE8A"/>
    <w:rsid w:val="77A640B3"/>
    <w:rsid w:val="789E98EF"/>
    <w:rsid w:val="7A5FA030"/>
    <w:rsid w:val="7AA3A265"/>
    <w:rsid w:val="7D7D02E6"/>
    <w:rsid w:val="7DCDC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E3DE"/>
  <w15:docId w15:val="{FC743E76-B641-4AA0-B22F-C5DD30DE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630"/>
    <w:rPr>
      <w:color w:val="0000FF"/>
      <w:u w:val="single"/>
    </w:rPr>
  </w:style>
  <w:style w:type="paragraph" w:customStyle="1" w:styleId="paragraph">
    <w:name w:val="paragraph"/>
    <w:basedOn w:val="Normal"/>
    <w:rsid w:val="000F2630"/>
    <w:pPr>
      <w:spacing w:before="100" w:beforeAutospacing="1" w:after="100" w:afterAutospacing="1"/>
    </w:pPr>
    <w:rPr>
      <w:rFonts w:ascii="Calibri" w:eastAsiaTheme="minorHAnsi" w:hAnsi="Calibri" w:cs="Calibri"/>
      <w:sz w:val="22"/>
      <w:szCs w:val="22"/>
      <w:lang w:val="en-GB" w:eastAsia="en-GB"/>
    </w:rPr>
  </w:style>
  <w:style w:type="character" w:customStyle="1" w:styleId="eop">
    <w:name w:val="eop"/>
    <w:basedOn w:val="DefaultParagraphFont"/>
    <w:rsid w:val="000F2630"/>
  </w:style>
  <w:style w:type="character" w:customStyle="1" w:styleId="normaltextrun">
    <w:name w:val="normaltextrun"/>
    <w:basedOn w:val="DefaultParagraphFont"/>
    <w:rsid w:val="000F2630"/>
  </w:style>
  <w:style w:type="character" w:styleId="UnresolvedMention">
    <w:name w:val="Unresolved Mention"/>
    <w:basedOn w:val="DefaultParagraphFont"/>
    <w:uiPriority w:val="99"/>
    <w:semiHidden/>
    <w:unhideWhenUsed/>
    <w:rsid w:val="000F2630"/>
    <w:rPr>
      <w:color w:val="605E5C"/>
      <w:shd w:val="clear" w:color="auto" w:fill="E1DFDD"/>
    </w:rPr>
  </w:style>
  <w:style w:type="character" w:styleId="FollowedHyperlink">
    <w:name w:val="FollowedHyperlink"/>
    <w:basedOn w:val="DefaultParagraphFont"/>
    <w:uiPriority w:val="99"/>
    <w:semiHidden/>
    <w:unhideWhenUsed/>
    <w:rsid w:val="000F26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966">
      <w:bodyDiv w:val="1"/>
      <w:marLeft w:val="0"/>
      <w:marRight w:val="0"/>
      <w:marTop w:val="0"/>
      <w:marBottom w:val="0"/>
      <w:divBdr>
        <w:top w:val="none" w:sz="0" w:space="0" w:color="auto"/>
        <w:left w:val="none" w:sz="0" w:space="0" w:color="auto"/>
        <w:bottom w:val="none" w:sz="0" w:space="0" w:color="auto"/>
        <w:right w:val="none" w:sz="0" w:space="0" w:color="auto"/>
      </w:divBdr>
    </w:div>
    <w:div w:id="157041591">
      <w:bodyDiv w:val="1"/>
      <w:marLeft w:val="0"/>
      <w:marRight w:val="0"/>
      <w:marTop w:val="0"/>
      <w:marBottom w:val="0"/>
      <w:divBdr>
        <w:top w:val="none" w:sz="0" w:space="0" w:color="auto"/>
        <w:left w:val="none" w:sz="0" w:space="0" w:color="auto"/>
        <w:bottom w:val="none" w:sz="0" w:space="0" w:color="auto"/>
        <w:right w:val="none" w:sz="0" w:space="0" w:color="auto"/>
      </w:divBdr>
    </w:div>
    <w:div w:id="764686976">
      <w:bodyDiv w:val="1"/>
      <w:marLeft w:val="0"/>
      <w:marRight w:val="0"/>
      <w:marTop w:val="0"/>
      <w:marBottom w:val="0"/>
      <w:divBdr>
        <w:top w:val="none" w:sz="0" w:space="0" w:color="auto"/>
        <w:left w:val="none" w:sz="0" w:space="0" w:color="auto"/>
        <w:bottom w:val="none" w:sz="0" w:space="0" w:color="auto"/>
        <w:right w:val="none" w:sz="0" w:space="0" w:color="auto"/>
      </w:divBdr>
      <w:divsChild>
        <w:div w:id="500051322">
          <w:marLeft w:val="0"/>
          <w:marRight w:val="0"/>
          <w:marTop w:val="0"/>
          <w:marBottom w:val="0"/>
          <w:divBdr>
            <w:top w:val="none" w:sz="0" w:space="0" w:color="auto"/>
            <w:left w:val="none" w:sz="0" w:space="0" w:color="auto"/>
            <w:bottom w:val="none" w:sz="0" w:space="0" w:color="auto"/>
            <w:right w:val="none" w:sz="0" w:space="0" w:color="auto"/>
          </w:divBdr>
        </w:div>
        <w:div w:id="871696292">
          <w:marLeft w:val="0"/>
          <w:marRight w:val="0"/>
          <w:marTop w:val="0"/>
          <w:marBottom w:val="0"/>
          <w:divBdr>
            <w:top w:val="none" w:sz="0" w:space="0" w:color="auto"/>
            <w:left w:val="none" w:sz="0" w:space="0" w:color="auto"/>
            <w:bottom w:val="none" w:sz="0" w:space="0" w:color="auto"/>
            <w:right w:val="none" w:sz="0" w:space="0" w:color="auto"/>
          </w:divBdr>
        </w:div>
      </w:divsChild>
    </w:div>
    <w:div w:id="970280971">
      <w:bodyDiv w:val="1"/>
      <w:marLeft w:val="0"/>
      <w:marRight w:val="0"/>
      <w:marTop w:val="0"/>
      <w:marBottom w:val="0"/>
      <w:divBdr>
        <w:top w:val="none" w:sz="0" w:space="0" w:color="auto"/>
        <w:left w:val="none" w:sz="0" w:space="0" w:color="auto"/>
        <w:bottom w:val="none" w:sz="0" w:space="0" w:color="auto"/>
        <w:right w:val="none" w:sz="0" w:space="0" w:color="auto"/>
      </w:divBdr>
    </w:div>
    <w:div w:id="1027410168">
      <w:bodyDiv w:val="1"/>
      <w:marLeft w:val="0"/>
      <w:marRight w:val="0"/>
      <w:marTop w:val="0"/>
      <w:marBottom w:val="0"/>
      <w:divBdr>
        <w:top w:val="none" w:sz="0" w:space="0" w:color="auto"/>
        <w:left w:val="none" w:sz="0" w:space="0" w:color="auto"/>
        <w:bottom w:val="none" w:sz="0" w:space="0" w:color="auto"/>
        <w:right w:val="none" w:sz="0" w:space="0" w:color="auto"/>
      </w:divBdr>
    </w:div>
    <w:div w:id="1143429936">
      <w:bodyDiv w:val="1"/>
      <w:marLeft w:val="0"/>
      <w:marRight w:val="0"/>
      <w:marTop w:val="0"/>
      <w:marBottom w:val="0"/>
      <w:divBdr>
        <w:top w:val="none" w:sz="0" w:space="0" w:color="auto"/>
        <w:left w:val="none" w:sz="0" w:space="0" w:color="auto"/>
        <w:bottom w:val="none" w:sz="0" w:space="0" w:color="auto"/>
        <w:right w:val="none" w:sz="0" w:space="0" w:color="auto"/>
      </w:divBdr>
    </w:div>
    <w:div w:id="1273977087">
      <w:bodyDiv w:val="1"/>
      <w:marLeft w:val="0"/>
      <w:marRight w:val="0"/>
      <w:marTop w:val="0"/>
      <w:marBottom w:val="0"/>
      <w:divBdr>
        <w:top w:val="none" w:sz="0" w:space="0" w:color="auto"/>
        <w:left w:val="none" w:sz="0" w:space="0" w:color="auto"/>
        <w:bottom w:val="none" w:sz="0" w:space="0" w:color="auto"/>
        <w:right w:val="none" w:sz="0" w:space="0" w:color="auto"/>
      </w:divBdr>
      <w:divsChild>
        <w:div w:id="103503415">
          <w:marLeft w:val="0"/>
          <w:marRight w:val="0"/>
          <w:marTop w:val="0"/>
          <w:marBottom w:val="0"/>
          <w:divBdr>
            <w:top w:val="none" w:sz="0" w:space="0" w:color="auto"/>
            <w:left w:val="none" w:sz="0" w:space="0" w:color="auto"/>
            <w:bottom w:val="none" w:sz="0" w:space="0" w:color="auto"/>
            <w:right w:val="none" w:sz="0" w:space="0" w:color="auto"/>
          </w:divBdr>
        </w:div>
        <w:div w:id="585261073">
          <w:marLeft w:val="0"/>
          <w:marRight w:val="0"/>
          <w:marTop w:val="0"/>
          <w:marBottom w:val="0"/>
          <w:divBdr>
            <w:top w:val="none" w:sz="0" w:space="0" w:color="auto"/>
            <w:left w:val="none" w:sz="0" w:space="0" w:color="auto"/>
            <w:bottom w:val="none" w:sz="0" w:space="0" w:color="auto"/>
            <w:right w:val="none" w:sz="0" w:space="0" w:color="auto"/>
          </w:divBdr>
        </w:div>
        <w:div w:id="273758020">
          <w:marLeft w:val="0"/>
          <w:marRight w:val="0"/>
          <w:marTop w:val="0"/>
          <w:marBottom w:val="0"/>
          <w:divBdr>
            <w:top w:val="none" w:sz="0" w:space="0" w:color="auto"/>
            <w:left w:val="none" w:sz="0" w:space="0" w:color="auto"/>
            <w:bottom w:val="none" w:sz="0" w:space="0" w:color="auto"/>
            <w:right w:val="none" w:sz="0" w:space="0" w:color="auto"/>
          </w:divBdr>
        </w:div>
        <w:div w:id="1194466752">
          <w:marLeft w:val="0"/>
          <w:marRight w:val="0"/>
          <w:marTop w:val="0"/>
          <w:marBottom w:val="0"/>
          <w:divBdr>
            <w:top w:val="none" w:sz="0" w:space="0" w:color="auto"/>
            <w:left w:val="none" w:sz="0" w:space="0" w:color="auto"/>
            <w:bottom w:val="none" w:sz="0" w:space="0" w:color="auto"/>
            <w:right w:val="none" w:sz="0" w:space="0" w:color="auto"/>
          </w:divBdr>
        </w:div>
        <w:div w:id="1364359505">
          <w:marLeft w:val="0"/>
          <w:marRight w:val="0"/>
          <w:marTop w:val="0"/>
          <w:marBottom w:val="0"/>
          <w:divBdr>
            <w:top w:val="none" w:sz="0" w:space="0" w:color="auto"/>
            <w:left w:val="none" w:sz="0" w:space="0" w:color="auto"/>
            <w:bottom w:val="none" w:sz="0" w:space="0" w:color="auto"/>
            <w:right w:val="none" w:sz="0" w:space="0" w:color="auto"/>
          </w:divBdr>
        </w:div>
        <w:div w:id="1361904758">
          <w:marLeft w:val="0"/>
          <w:marRight w:val="0"/>
          <w:marTop w:val="0"/>
          <w:marBottom w:val="0"/>
          <w:divBdr>
            <w:top w:val="none" w:sz="0" w:space="0" w:color="auto"/>
            <w:left w:val="none" w:sz="0" w:space="0" w:color="auto"/>
            <w:bottom w:val="none" w:sz="0" w:space="0" w:color="auto"/>
            <w:right w:val="none" w:sz="0" w:space="0" w:color="auto"/>
          </w:divBdr>
        </w:div>
        <w:div w:id="1008678334">
          <w:marLeft w:val="0"/>
          <w:marRight w:val="0"/>
          <w:marTop w:val="0"/>
          <w:marBottom w:val="0"/>
          <w:divBdr>
            <w:top w:val="none" w:sz="0" w:space="0" w:color="auto"/>
            <w:left w:val="none" w:sz="0" w:space="0" w:color="auto"/>
            <w:bottom w:val="none" w:sz="0" w:space="0" w:color="auto"/>
            <w:right w:val="none" w:sz="0" w:space="0" w:color="auto"/>
          </w:divBdr>
        </w:div>
        <w:div w:id="1640762387">
          <w:marLeft w:val="0"/>
          <w:marRight w:val="0"/>
          <w:marTop w:val="0"/>
          <w:marBottom w:val="0"/>
          <w:divBdr>
            <w:top w:val="none" w:sz="0" w:space="0" w:color="auto"/>
            <w:left w:val="none" w:sz="0" w:space="0" w:color="auto"/>
            <w:bottom w:val="none" w:sz="0" w:space="0" w:color="auto"/>
            <w:right w:val="none" w:sz="0" w:space="0" w:color="auto"/>
          </w:divBdr>
        </w:div>
      </w:divsChild>
    </w:div>
    <w:div w:id="1342708164">
      <w:bodyDiv w:val="1"/>
      <w:marLeft w:val="0"/>
      <w:marRight w:val="0"/>
      <w:marTop w:val="0"/>
      <w:marBottom w:val="0"/>
      <w:divBdr>
        <w:top w:val="none" w:sz="0" w:space="0" w:color="auto"/>
        <w:left w:val="none" w:sz="0" w:space="0" w:color="auto"/>
        <w:bottom w:val="none" w:sz="0" w:space="0" w:color="auto"/>
        <w:right w:val="none" w:sz="0" w:space="0" w:color="auto"/>
      </w:divBdr>
    </w:div>
    <w:div w:id="1363630205">
      <w:bodyDiv w:val="1"/>
      <w:marLeft w:val="0"/>
      <w:marRight w:val="0"/>
      <w:marTop w:val="0"/>
      <w:marBottom w:val="0"/>
      <w:divBdr>
        <w:top w:val="none" w:sz="0" w:space="0" w:color="auto"/>
        <w:left w:val="none" w:sz="0" w:space="0" w:color="auto"/>
        <w:bottom w:val="none" w:sz="0" w:space="0" w:color="auto"/>
        <w:right w:val="none" w:sz="0" w:space="0" w:color="auto"/>
      </w:divBdr>
      <w:divsChild>
        <w:div w:id="357394704">
          <w:marLeft w:val="0"/>
          <w:marRight w:val="0"/>
          <w:marTop w:val="0"/>
          <w:marBottom w:val="0"/>
          <w:divBdr>
            <w:top w:val="none" w:sz="0" w:space="0" w:color="auto"/>
            <w:left w:val="none" w:sz="0" w:space="0" w:color="auto"/>
            <w:bottom w:val="none" w:sz="0" w:space="0" w:color="auto"/>
            <w:right w:val="none" w:sz="0" w:space="0" w:color="auto"/>
          </w:divBdr>
        </w:div>
        <w:div w:id="659969075">
          <w:marLeft w:val="0"/>
          <w:marRight w:val="0"/>
          <w:marTop w:val="0"/>
          <w:marBottom w:val="0"/>
          <w:divBdr>
            <w:top w:val="none" w:sz="0" w:space="0" w:color="auto"/>
            <w:left w:val="none" w:sz="0" w:space="0" w:color="auto"/>
            <w:bottom w:val="none" w:sz="0" w:space="0" w:color="auto"/>
            <w:right w:val="none" w:sz="0" w:space="0" w:color="auto"/>
          </w:divBdr>
        </w:div>
      </w:divsChild>
    </w:div>
    <w:div w:id="1673026425">
      <w:bodyDiv w:val="1"/>
      <w:marLeft w:val="0"/>
      <w:marRight w:val="0"/>
      <w:marTop w:val="0"/>
      <w:marBottom w:val="0"/>
      <w:divBdr>
        <w:top w:val="none" w:sz="0" w:space="0" w:color="auto"/>
        <w:left w:val="none" w:sz="0" w:space="0" w:color="auto"/>
        <w:bottom w:val="none" w:sz="0" w:space="0" w:color="auto"/>
        <w:right w:val="none" w:sz="0" w:space="0" w:color="auto"/>
      </w:divBdr>
      <w:divsChild>
        <w:div w:id="309871034">
          <w:marLeft w:val="0"/>
          <w:marRight w:val="0"/>
          <w:marTop w:val="0"/>
          <w:marBottom w:val="0"/>
          <w:divBdr>
            <w:top w:val="none" w:sz="0" w:space="0" w:color="auto"/>
            <w:left w:val="none" w:sz="0" w:space="0" w:color="auto"/>
            <w:bottom w:val="none" w:sz="0" w:space="0" w:color="auto"/>
            <w:right w:val="none" w:sz="0" w:space="0" w:color="auto"/>
          </w:divBdr>
        </w:div>
        <w:div w:id="340201139">
          <w:marLeft w:val="0"/>
          <w:marRight w:val="0"/>
          <w:marTop w:val="0"/>
          <w:marBottom w:val="0"/>
          <w:divBdr>
            <w:top w:val="none" w:sz="0" w:space="0" w:color="auto"/>
            <w:left w:val="none" w:sz="0" w:space="0" w:color="auto"/>
            <w:bottom w:val="none" w:sz="0" w:space="0" w:color="auto"/>
            <w:right w:val="none" w:sz="0" w:space="0" w:color="auto"/>
          </w:divBdr>
        </w:div>
      </w:divsChild>
    </w:div>
    <w:div w:id="1816868059">
      <w:bodyDiv w:val="1"/>
      <w:marLeft w:val="0"/>
      <w:marRight w:val="0"/>
      <w:marTop w:val="0"/>
      <w:marBottom w:val="0"/>
      <w:divBdr>
        <w:top w:val="none" w:sz="0" w:space="0" w:color="auto"/>
        <w:left w:val="none" w:sz="0" w:space="0" w:color="auto"/>
        <w:bottom w:val="none" w:sz="0" w:space="0" w:color="auto"/>
        <w:right w:val="none" w:sz="0" w:space="0" w:color="auto"/>
      </w:divBdr>
      <w:divsChild>
        <w:div w:id="1791243259">
          <w:marLeft w:val="0"/>
          <w:marRight w:val="0"/>
          <w:marTop w:val="0"/>
          <w:marBottom w:val="0"/>
          <w:divBdr>
            <w:top w:val="none" w:sz="0" w:space="0" w:color="auto"/>
            <w:left w:val="none" w:sz="0" w:space="0" w:color="auto"/>
            <w:bottom w:val="none" w:sz="0" w:space="0" w:color="auto"/>
            <w:right w:val="none" w:sz="0" w:space="0" w:color="auto"/>
          </w:divBdr>
        </w:div>
        <w:div w:id="914510890">
          <w:marLeft w:val="0"/>
          <w:marRight w:val="0"/>
          <w:marTop w:val="0"/>
          <w:marBottom w:val="0"/>
          <w:divBdr>
            <w:top w:val="none" w:sz="0" w:space="0" w:color="auto"/>
            <w:left w:val="none" w:sz="0" w:space="0" w:color="auto"/>
            <w:bottom w:val="none" w:sz="0" w:space="0" w:color="auto"/>
            <w:right w:val="none" w:sz="0" w:space="0" w:color="auto"/>
          </w:divBdr>
        </w:div>
      </w:divsChild>
    </w:div>
    <w:div w:id="1823740619">
      <w:bodyDiv w:val="1"/>
      <w:marLeft w:val="0"/>
      <w:marRight w:val="0"/>
      <w:marTop w:val="0"/>
      <w:marBottom w:val="0"/>
      <w:divBdr>
        <w:top w:val="none" w:sz="0" w:space="0" w:color="auto"/>
        <w:left w:val="none" w:sz="0" w:space="0" w:color="auto"/>
        <w:bottom w:val="none" w:sz="0" w:space="0" w:color="auto"/>
        <w:right w:val="none" w:sz="0" w:space="0" w:color="auto"/>
      </w:divBdr>
    </w:div>
    <w:div w:id="1845701029">
      <w:bodyDiv w:val="1"/>
      <w:marLeft w:val="0"/>
      <w:marRight w:val="0"/>
      <w:marTop w:val="0"/>
      <w:marBottom w:val="0"/>
      <w:divBdr>
        <w:top w:val="none" w:sz="0" w:space="0" w:color="auto"/>
        <w:left w:val="none" w:sz="0" w:space="0" w:color="auto"/>
        <w:bottom w:val="none" w:sz="0" w:space="0" w:color="auto"/>
        <w:right w:val="none" w:sz="0" w:space="0" w:color="auto"/>
      </w:divBdr>
    </w:div>
    <w:div w:id="2079672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2E97.3D91C0F0" TargetMode="External"/><Relationship Id="rId13" Type="http://schemas.openxmlformats.org/officeDocument/2006/relationships/hyperlink" Target="https://protect-eu.mimecast.com/s/M3iRCJQQ2fqM66snCt3r?domain=eur03.safelinks.protection.outlook.com" TargetMode="External"/><Relationship Id="rId18" Type="http://schemas.openxmlformats.org/officeDocument/2006/relationships/hyperlink" Target="https://protect-eu.mimecast.com/s/I1DWCwrrAhGrqqhq20k5?domain=in-touch-digital.com" TargetMode="External"/><Relationship Id="rId26" Type="http://schemas.openxmlformats.org/officeDocument/2006/relationships/hyperlink" Target="https://protect-eu.mimecast.com/s/MMwYC144nuMWPPsNQLNJ?domain=eur03.safelinks.protection.outlook.com" TargetMode="External"/><Relationship Id="rId39" Type="http://schemas.openxmlformats.org/officeDocument/2006/relationships/image" Target="cid:image006.png@01D62E97.3D91C0F0" TargetMode="External"/><Relationship Id="rId3" Type="http://schemas.openxmlformats.org/officeDocument/2006/relationships/customXml" Target="../customXml/item3.xml"/><Relationship Id="rId21" Type="http://schemas.openxmlformats.org/officeDocument/2006/relationships/hyperlink" Target="https://protect-eu.mimecast.com/s/_5_WCR110UvZMMHj_vrI?domain=eur03.safelinks.protection.outlook.com" TargetMode="External"/><Relationship Id="rId34" Type="http://schemas.openxmlformats.org/officeDocument/2006/relationships/image" Target="media/image4.jpeg"/><Relationship Id="rId42" Type="http://schemas.openxmlformats.org/officeDocument/2006/relationships/image" Target="media/image8.png"/><Relationship Id="rId7" Type="http://schemas.openxmlformats.org/officeDocument/2006/relationships/image" Target="media/image1.jpeg"/><Relationship Id="rId12" Type="http://schemas.openxmlformats.org/officeDocument/2006/relationships/hyperlink" Target="https://protect-eu.mimecast.com/s/v4pJCExx2I3XvvFyjy_C?domain=eur03.safelinks.protection.outlook.com" TargetMode="External"/><Relationship Id="rId17" Type="http://schemas.openxmlformats.org/officeDocument/2006/relationships/hyperlink" Target="https://protect-eu.mimecast.com/s/awJTCvZZzu7VYYhQIepa?domain=psycnet.apa.org" TargetMode="External"/><Relationship Id="rId25" Type="http://schemas.openxmlformats.org/officeDocument/2006/relationships/hyperlink" Target="https://protect-eu.mimecast.com/s/6qF_CY55ntLBnnHP4uQs?domain=eur03.safelinks.protection.outlook.com" TargetMode="External"/><Relationship Id="rId33" Type="http://schemas.openxmlformats.org/officeDocument/2006/relationships/hyperlink" Target="mailto:scarmichael@cooperationireland.org" TargetMode="External"/><Relationship Id="rId38"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protect-eu.mimecast.com/s/MW9BCN002F0yOOhpz6aJ?domain=eur03.safelinks.protection.outlook.com" TargetMode="External"/><Relationship Id="rId20" Type="http://schemas.openxmlformats.org/officeDocument/2006/relationships/hyperlink" Target="https://protect-eu.mimecast.com/s/fVPfCx11BU1N77sYA_jz?domain=facebook.com" TargetMode="External"/><Relationship Id="rId29" Type="http://schemas.openxmlformats.org/officeDocument/2006/relationships/image" Target="media/image2.jpeg"/><Relationship Id="rId41" Type="http://schemas.openxmlformats.org/officeDocument/2006/relationships/image" Target="cid:image007.jpg@01D62E97.3D91C0F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tect-eu.mimecast.com/s/-io4CD882u5GEEhBfBA3?domain=eur03.safelinks.protection.outlook.com" TargetMode="External"/><Relationship Id="rId24" Type="http://schemas.openxmlformats.org/officeDocument/2006/relationships/hyperlink" Target="https://protect-eu.mimecast.com/s/_nRLCzXXEFMVkksoD9cl?domain=facebook.com" TargetMode="External"/><Relationship Id="rId32" Type="http://schemas.openxmlformats.org/officeDocument/2006/relationships/image" Target="cid:image003.jpg@01D62E97.3D91C0F0" TargetMode="External"/><Relationship Id="rId37" Type="http://schemas.openxmlformats.org/officeDocument/2006/relationships/image" Target="cid:image005.jpg@01D62E97.3D91C0F0" TargetMode="External"/><Relationship Id="rId40" Type="http://schemas.openxmlformats.org/officeDocument/2006/relationships/image" Target="media/image7.jpe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rotect-eu.mimecast.com/s/NF06CLJJ2cR8GGck4co8?domain=eur03.safelinks.protection.outlook.com" TargetMode="External"/><Relationship Id="rId23" Type="http://schemas.openxmlformats.org/officeDocument/2006/relationships/hyperlink" Target="https://protect-eu.mimecast.com/s/-cvxCWqqlI5oMMh09izb?domain=eur03.safelinks.protection.outlook.com" TargetMode="External"/><Relationship Id="rId28" Type="http://schemas.openxmlformats.org/officeDocument/2006/relationships/hyperlink" Target="https://www.nicva.org/article/covid-19-and-young-people" TargetMode="External"/><Relationship Id="rId36" Type="http://schemas.openxmlformats.org/officeDocument/2006/relationships/image" Target="media/image5.jpeg"/><Relationship Id="rId10" Type="http://schemas.openxmlformats.org/officeDocument/2006/relationships/hyperlink" Target="https://protect-eu.mimecast.com/s/Hx_DCA112UNqwwiMg_8N?domain=eur03.safelinks.protection.outlook.com" TargetMode="External"/><Relationship Id="rId19" Type="http://schemas.openxmlformats.org/officeDocument/2006/relationships/hyperlink" Target="https://protect-eu.mimecast.com/s/Cw0aCPQQ9fKVjjc8n2jL?domain=eur03.safelinks.protection.outlook.com" TargetMode="External"/><Relationship Id="rId31" Type="http://schemas.openxmlformats.org/officeDocument/2006/relationships/image" Target="media/image3.jpe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carmichael@cooperationireland.org" TargetMode="External"/><Relationship Id="rId14" Type="http://schemas.openxmlformats.org/officeDocument/2006/relationships/hyperlink" Target="https://www.bbc.co.uk/sounds/play/p08d8tbj?fbclid=IwAR1e13Jte3uAsBdYSUVWcqOjjI9MI9FfRd55fBLWmc9JLFyYo9HXgf072Sc" TargetMode="External"/><Relationship Id="rId22" Type="http://schemas.openxmlformats.org/officeDocument/2006/relationships/hyperlink" Target="https://protect-eu.mimecast.com/s/AIxMCyXXDFrV88IRvPnl?domain=eurofound.europa.eu" TargetMode="External"/><Relationship Id="rId27" Type="http://schemas.openxmlformats.org/officeDocument/2006/relationships/hyperlink" Target="https://protect-eu.mimecast.com/s/z5nQC7XXwFA1mDC8_oLJ?domain=beta.includeyouth.org/" TargetMode="External"/><Relationship Id="rId30" Type="http://schemas.openxmlformats.org/officeDocument/2006/relationships/image" Target="cid:image002.jpg@01D62E97.3D91C0F0" TargetMode="External"/><Relationship Id="rId35" Type="http://schemas.openxmlformats.org/officeDocument/2006/relationships/image" Target="cid:image004.jpg@01D62E97.3D91C0F0" TargetMode="External"/><Relationship Id="rId43" Type="http://schemas.openxmlformats.org/officeDocument/2006/relationships/image" Target="cid:image008.png@01D62E97.3D91C0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A7B338BE87CE488007EDFBBF6B8CD7" ma:contentTypeVersion="13" ma:contentTypeDescription="Create a new document." ma:contentTypeScope="" ma:versionID="3c85ee95a973d376ab1795a8c1edf333">
  <xsd:schema xmlns:xsd="http://www.w3.org/2001/XMLSchema" xmlns:xs="http://www.w3.org/2001/XMLSchema" xmlns:p="http://schemas.microsoft.com/office/2006/metadata/properties" xmlns:ns2="http://schemas.microsoft.com/sharepoint/v4" xmlns:ns3="a629116a-3c7a-4d51-aedf-20fd7811e79b" xmlns:ns4="b305fb4f-dba6-440d-a4ae-266448bbbdaf" targetNamespace="http://schemas.microsoft.com/office/2006/metadata/properties" ma:root="true" ma:fieldsID="74d06c9ca74d9de9c6acfbbcf0eca7c7" ns2:_="" ns3:_="" ns4:_="">
    <xsd:import namespace="http://schemas.microsoft.com/sharepoint/v4"/>
    <xsd:import namespace="a629116a-3c7a-4d51-aedf-20fd7811e79b"/>
    <xsd:import namespace="b305fb4f-dba6-440d-a4ae-266448bbbdaf"/>
    <xsd:element name="properties">
      <xsd:complexType>
        <xsd:sequence>
          <xsd:element name="documentManagement">
            <xsd:complexType>
              <xsd:all>
                <xsd:element ref="ns2:IconOverlay"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9116a-3c7a-4d51-aedf-20fd7811e79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05fb4f-dba6-440d-a4ae-266448bbbd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E885F-F798-44AA-8B6B-300F9041052D}">
  <ds:schemaRefs>
    <ds:schemaRef ds:uri="http://schemas.microsoft.com/sharepoint/v3/contenttype/forms"/>
  </ds:schemaRefs>
</ds:datastoreItem>
</file>

<file path=customXml/itemProps2.xml><?xml version="1.0" encoding="utf-8"?>
<ds:datastoreItem xmlns:ds="http://schemas.openxmlformats.org/officeDocument/2006/customXml" ds:itemID="{9B74CE03-1DAF-4204-915E-099A2B24C599}">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64235751-AD6F-4187-B86C-222D41A08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629116a-3c7a-4d51-aedf-20fd7811e79b"/>
    <ds:schemaRef ds:uri="b305fb4f-dba6-440d-a4ae-266448bbb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Seana Carmichael</dc:creator>
  <cp:lastModifiedBy>Seana Carmichael</cp:lastModifiedBy>
  <cp:revision>7</cp:revision>
  <dcterms:created xsi:type="dcterms:W3CDTF">2020-05-20T09:07:00Z</dcterms:created>
  <dcterms:modified xsi:type="dcterms:W3CDTF">2020-05-21T10:09:00Z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0x010100B6A7B338BE87CE488007EDFBBF6B8CD7</vt:lpwstr>
  </property>
</Properties>
</file>